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16FF9" w14:textId="77777777" w:rsidR="00592326" w:rsidRPr="00930C82" w:rsidRDefault="00592326" w:rsidP="00592326">
      <w:pPr>
        <w:pStyle w:val="berschrift1"/>
      </w:pPr>
      <w:bookmarkStart w:id="0" w:name="Text"/>
      <w:bookmarkStart w:id="1" w:name="_GoBack"/>
      <w:bookmarkEnd w:id="1"/>
      <w:r w:rsidRPr="00930C82">
        <w:t>Kommentar und Einführung</w:t>
      </w:r>
    </w:p>
    <w:p w14:paraId="22316579" w14:textId="77777777" w:rsidR="00592326" w:rsidRPr="00930C82" w:rsidRDefault="00592326" w:rsidP="00592326">
      <w:r w:rsidRPr="00930C82">
        <w:t>Das nachfolgende Konzept soll als Musterbeispiel für eine mögliche Umsetzung der Beruflichen Orientierung (BO) im Zyklus 3 dienen. Dabei werden die Rollen und Aufgaben der Lehrpersonen, der Eltern und der Berufs- und Informationszentren BIZ gemäss Rahmenkonzept Berufliche Orientierung beschrieben. Zusätzlich sind alle Inhalte mit den entsprechenden Kompetenzbereichen nach LP21 verknüpft.</w:t>
      </w:r>
    </w:p>
    <w:p w14:paraId="5C0E8768" w14:textId="74859DAD" w:rsidR="00592326" w:rsidRPr="00930C82" w:rsidRDefault="00592326" w:rsidP="00592326">
      <w:r w:rsidRPr="00930C82">
        <w:t>Ziel des Konzepts ist, einen möglichst umfassenden Überblick über die Themen und Zuständigkeiten der Beruflichen Orientierung zu liefern und mit Hilfe von Links wichtige Informationen rasch zugänglich zu machen. Einzelheiten wie der Startzeitpunkt der BO (nachfolgend ab Beginn des 7. Schuljahrs) oder die Fächerzuteilung sind als mögliche Umsetzungsvariante zu verstehen und können</w:t>
      </w:r>
      <w:r w:rsidR="00E3603D">
        <w:t xml:space="preserve"> </w:t>
      </w:r>
      <w:r w:rsidRPr="00930C82">
        <w:t>/</w:t>
      </w:r>
      <w:r w:rsidR="00E3603D">
        <w:t xml:space="preserve"> </w:t>
      </w:r>
      <w:r w:rsidRPr="00930C82">
        <w:t>müssen gemäss Jahresplanung der Schule bzw. der Lehrpersonen angepasst werden.</w:t>
      </w:r>
      <w:r w:rsidRPr="00930C82">
        <w:br w:type="page"/>
      </w:r>
    </w:p>
    <w:p w14:paraId="346D8051" w14:textId="77777777" w:rsidR="003D677F" w:rsidRPr="00930C82" w:rsidRDefault="003D677F" w:rsidP="00925E62">
      <w:pPr>
        <w:spacing w:after="1700"/>
      </w:pPr>
    </w:p>
    <w:p w14:paraId="67E06D9A" w14:textId="7335446F" w:rsidR="0005630E" w:rsidRPr="00930C82" w:rsidRDefault="00592326" w:rsidP="0005630E">
      <w:pPr>
        <w:pStyle w:val="Titel"/>
      </w:pPr>
      <w:r w:rsidRPr="00930C82">
        <w:t xml:space="preserve">Musterbeispiel </w:t>
      </w:r>
      <w:r w:rsidR="00DA4CA7">
        <w:t>Berufswahlkonzept</w:t>
      </w:r>
    </w:p>
    <w:p w14:paraId="27D9A668" w14:textId="77777777" w:rsidR="0005630E" w:rsidRPr="00930C82" w:rsidRDefault="00592326" w:rsidP="0005630E">
      <w:pPr>
        <w:pStyle w:val="Untertitel"/>
      </w:pPr>
      <w:r w:rsidRPr="00930C82">
        <w:t>Berufliche Orientierung</w:t>
      </w:r>
    </w:p>
    <w:p w14:paraId="63D1A81D" w14:textId="77777777" w:rsidR="00592326" w:rsidRPr="00930C82" w:rsidRDefault="00592326" w:rsidP="00592326">
      <w:pPr>
        <w:pStyle w:val="berschrift2"/>
        <w:rPr>
          <w:rFonts w:eastAsiaTheme="minorHAnsi"/>
        </w:rPr>
      </w:pPr>
      <w:r w:rsidRPr="00930C82">
        <w:rPr>
          <w:rFonts w:eastAsiaTheme="minorHAnsi"/>
        </w:rPr>
        <w:t>Allgemeines zur Beruflichen Orientierung</w:t>
      </w:r>
    </w:p>
    <w:p w14:paraId="7D2B538C" w14:textId="77777777" w:rsidR="00592326" w:rsidRPr="00930C82" w:rsidRDefault="00FE3CE2" w:rsidP="00592326">
      <w:pPr>
        <w:pStyle w:val="Aufzhlung1"/>
      </w:pPr>
      <w:r w:rsidRPr="00930C82">
        <w:t xml:space="preserve">Das </w:t>
      </w:r>
      <w:hyperlink r:id="rId13" w:history="1">
        <w:r w:rsidRPr="00930C82">
          <w:rPr>
            <w:rStyle w:val="Hyperlink"/>
            <w:spacing w:val="5"/>
          </w:rPr>
          <w:t>Rahmenkonzept Berufliche Orientierung</w:t>
        </w:r>
      </w:hyperlink>
      <w:r w:rsidRPr="00930C82">
        <w:t xml:space="preserve"> </w:t>
      </w:r>
      <w:r w:rsidR="00592326" w:rsidRPr="00930C82">
        <w:t xml:space="preserve">sowie der </w:t>
      </w:r>
      <w:hyperlink r:id="rId14" w:history="1">
        <w:r w:rsidRPr="00930C82">
          <w:rPr>
            <w:rStyle w:val="Hyperlink"/>
          </w:rPr>
          <w:t>Lehrplan 21</w:t>
        </w:r>
      </w:hyperlink>
      <w:r w:rsidR="00592326" w:rsidRPr="00930C82">
        <w:t xml:space="preserve"> bilden die Grundlage des nachfolgenden Konzepts. </w:t>
      </w:r>
    </w:p>
    <w:p w14:paraId="02311B19" w14:textId="77777777" w:rsidR="00592326" w:rsidRPr="00930C82" w:rsidRDefault="00592326" w:rsidP="00592326">
      <w:pPr>
        <w:pStyle w:val="Aufzhlung1"/>
      </w:pPr>
      <w:r w:rsidRPr="00930C82">
        <w:t>Alle Schülerinnen und Schüler sollen eine eigenständige, ihren Bedürfnissen und Möglichkeiten entsprechen</w:t>
      </w:r>
      <w:r w:rsidR="00FE3CE2" w:rsidRPr="00930C82">
        <w:t>de</w:t>
      </w:r>
      <w:r w:rsidRPr="00930C82">
        <w:t xml:space="preserve"> Berufswahl treffen.</w:t>
      </w:r>
    </w:p>
    <w:p w14:paraId="30E93DAA" w14:textId="3234A1AD" w:rsidR="00592326" w:rsidRPr="00930C82" w:rsidRDefault="00592326" w:rsidP="00592326">
      <w:pPr>
        <w:pStyle w:val="Aufzhlung1"/>
      </w:pPr>
      <w:r w:rsidRPr="00930C82">
        <w:t>Die Hauptverantwortung für den Berufswahlentscheid liegt bei der Schülerin / dem Schüler bzw. deren</w:t>
      </w:r>
      <w:r w:rsidR="00B31FB6">
        <w:t xml:space="preserve"> </w:t>
      </w:r>
      <w:r w:rsidRPr="00930C82">
        <w:t>/</w:t>
      </w:r>
      <w:r w:rsidR="00B31FB6">
        <w:t xml:space="preserve"> </w:t>
      </w:r>
      <w:r w:rsidRPr="00930C82">
        <w:t xml:space="preserve">dessen Eltern. Die Schule, </w:t>
      </w:r>
      <w:hyperlink r:id="rId15" w:history="1">
        <w:r w:rsidR="00FE3CE2" w:rsidRPr="00930C82">
          <w:rPr>
            <w:rStyle w:val="Hyperlink"/>
          </w:rPr>
          <w:t>die Berufsberatungs- und Informationszentren (BIZ)</w:t>
        </w:r>
      </w:hyperlink>
      <w:r w:rsidR="00FE3CE2" w:rsidRPr="00930C82">
        <w:t xml:space="preserve"> </w:t>
      </w:r>
      <w:r w:rsidRPr="00930C82">
        <w:t>sowie die Wirtschaft unterstützen die Schülerinnen und Schüler im Berufswahlprozess, wobei der Volksschule eine wichtige koordinierende Aufgabe zukommt.</w:t>
      </w:r>
    </w:p>
    <w:p w14:paraId="7EEF6358" w14:textId="77777777" w:rsidR="00592326" w:rsidRPr="00930C82" w:rsidRDefault="00592326" w:rsidP="00592326">
      <w:pPr>
        <w:pStyle w:val="Aufzhlung1"/>
      </w:pPr>
      <w:r w:rsidRPr="00930C82">
        <w:t>Unsere Schule stellt Ausbildungswege, Berufe und Lebensentwürfe stets wertneutral, gleichberechtigt und objektiv dar.</w:t>
      </w:r>
    </w:p>
    <w:p w14:paraId="40C32DD7" w14:textId="77777777" w:rsidR="00592326" w:rsidRPr="00930C82" w:rsidRDefault="00FA3B00" w:rsidP="00592326">
      <w:pPr>
        <w:pStyle w:val="Aufzhlung1"/>
      </w:pPr>
      <w:hyperlink r:id="rId16" w:history="1">
        <w:r w:rsidR="00FE3CE2" w:rsidRPr="00930C82">
          <w:rPr>
            <w:rStyle w:val="Hyperlink"/>
          </w:rPr>
          <w:t>Schnupperlehren</w:t>
        </w:r>
      </w:hyperlink>
      <w:r w:rsidR="00FE3CE2" w:rsidRPr="00930C82">
        <w:t xml:space="preserve"> </w:t>
      </w:r>
      <w:r w:rsidR="00592326" w:rsidRPr="00930C82">
        <w:t>finden grundsätzlich während der unterrichtsfreien Zeit statt. Schnupperlehren während der Schulzeit müssen durch die Schulleitung bewilligt werden.</w:t>
      </w:r>
    </w:p>
    <w:p w14:paraId="1AC26926" w14:textId="77777777" w:rsidR="00592326" w:rsidRPr="00930C82" w:rsidRDefault="00592326" w:rsidP="00592326">
      <w:pPr>
        <w:pStyle w:val="berschrift2"/>
        <w:rPr>
          <w:rFonts w:eastAsiaTheme="minorHAnsi"/>
        </w:rPr>
      </w:pPr>
      <w:r w:rsidRPr="00930C82">
        <w:rPr>
          <w:rFonts w:eastAsiaTheme="minorHAnsi"/>
        </w:rPr>
        <w:t>Organisation</w:t>
      </w:r>
    </w:p>
    <w:p w14:paraId="2F489AB1" w14:textId="77777777" w:rsidR="00592326" w:rsidRPr="00930C82" w:rsidRDefault="00592326" w:rsidP="00592326">
      <w:pPr>
        <w:pStyle w:val="Untertitel"/>
        <w:rPr>
          <w:rFonts w:eastAsiaTheme="minorHAnsi"/>
          <w:color w:val="auto"/>
          <w:sz w:val="21"/>
          <w:szCs w:val="21"/>
        </w:rPr>
      </w:pPr>
      <w:r w:rsidRPr="00930C82">
        <w:rPr>
          <w:rFonts w:eastAsiaTheme="minorHAnsi"/>
          <w:color w:val="auto"/>
          <w:sz w:val="21"/>
          <w:szCs w:val="21"/>
        </w:rPr>
        <w:t xml:space="preserve">Berufswahlkoordinator/-in der Schule: </w:t>
      </w:r>
      <w:r w:rsidRPr="00930C82">
        <w:rPr>
          <w:rFonts w:eastAsiaTheme="minorHAnsi"/>
          <w:color w:val="auto"/>
          <w:sz w:val="21"/>
          <w:szCs w:val="21"/>
        </w:rPr>
        <w:tab/>
      </w:r>
      <w:r w:rsidRPr="00930C82">
        <w:rPr>
          <w:rFonts w:eastAsiaTheme="minorHAnsi"/>
          <w:color w:val="auto"/>
          <w:sz w:val="21"/>
          <w:szCs w:val="21"/>
        </w:rPr>
        <w:tab/>
        <w:t>Petra Beispiel</w:t>
      </w:r>
    </w:p>
    <w:p w14:paraId="0F634182" w14:textId="77777777" w:rsidR="00592326" w:rsidRPr="00930C82" w:rsidRDefault="00592326" w:rsidP="00592326">
      <w:pPr>
        <w:pStyle w:val="Untertitel"/>
        <w:rPr>
          <w:rFonts w:eastAsiaTheme="minorHAnsi"/>
          <w:color w:val="auto"/>
          <w:sz w:val="21"/>
          <w:szCs w:val="21"/>
        </w:rPr>
      </w:pPr>
      <w:r w:rsidRPr="00930C82">
        <w:rPr>
          <w:rFonts w:eastAsiaTheme="minorHAnsi"/>
          <w:color w:val="auto"/>
          <w:sz w:val="21"/>
          <w:szCs w:val="21"/>
        </w:rPr>
        <w:t>Zuständige Berufsberatungsperson:</w:t>
      </w:r>
      <w:r w:rsidRPr="00930C82">
        <w:rPr>
          <w:rFonts w:eastAsiaTheme="minorHAnsi"/>
          <w:color w:val="auto"/>
          <w:sz w:val="21"/>
          <w:szCs w:val="21"/>
        </w:rPr>
        <w:tab/>
      </w:r>
      <w:r w:rsidRPr="00930C82">
        <w:rPr>
          <w:rFonts w:eastAsiaTheme="minorHAnsi"/>
          <w:color w:val="auto"/>
          <w:sz w:val="21"/>
          <w:szCs w:val="21"/>
        </w:rPr>
        <w:tab/>
      </w:r>
      <w:r w:rsidRPr="00930C82">
        <w:rPr>
          <w:rFonts w:eastAsiaTheme="minorHAnsi"/>
          <w:color w:val="auto"/>
          <w:sz w:val="21"/>
          <w:szCs w:val="21"/>
        </w:rPr>
        <w:tab/>
        <w:t>Max Muster</w:t>
      </w:r>
    </w:p>
    <w:p w14:paraId="6DD4DD75" w14:textId="77777777" w:rsidR="00592326" w:rsidRPr="00930C82" w:rsidRDefault="00592326" w:rsidP="00592326">
      <w:pPr>
        <w:pStyle w:val="Untertitel"/>
        <w:rPr>
          <w:rFonts w:eastAsiaTheme="minorHAnsi"/>
          <w:color w:val="auto"/>
          <w:sz w:val="21"/>
          <w:szCs w:val="21"/>
        </w:rPr>
      </w:pPr>
      <w:r w:rsidRPr="00930C82">
        <w:rPr>
          <w:rFonts w:eastAsiaTheme="minorHAnsi"/>
          <w:color w:val="auto"/>
          <w:sz w:val="21"/>
          <w:szCs w:val="21"/>
        </w:rPr>
        <w:t>Eingesetztes Lehrmittel:</w:t>
      </w:r>
      <w:r w:rsidRPr="00930C82">
        <w:rPr>
          <w:rFonts w:eastAsiaTheme="minorHAnsi"/>
          <w:color w:val="auto"/>
          <w:sz w:val="21"/>
          <w:szCs w:val="21"/>
        </w:rPr>
        <w:tab/>
      </w:r>
      <w:r w:rsidRPr="00930C82">
        <w:rPr>
          <w:rFonts w:eastAsiaTheme="minorHAnsi"/>
          <w:color w:val="auto"/>
          <w:sz w:val="21"/>
          <w:szCs w:val="21"/>
        </w:rPr>
        <w:tab/>
      </w:r>
      <w:r w:rsidRPr="00930C82">
        <w:rPr>
          <w:rFonts w:eastAsiaTheme="minorHAnsi"/>
          <w:color w:val="auto"/>
          <w:sz w:val="21"/>
          <w:szCs w:val="21"/>
        </w:rPr>
        <w:tab/>
      </w:r>
      <w:r w:rsidRPr="00930C82">
        <w:rPr>
          <w:rFonts w:eastAsiaTheme="minorHAnsi"/>
          <w:color w:val="auto"/>
          <w:sz w:val="21"/>
          <w:szCs w:val="21"/>
        </w:rPr>
        <w:tab/>
        <w:t>z.B. Berufswahltagebuch oder Berufswahlportfolio</w:t>
      </w:r>
    </w:p>
    <w:p w14:paraId="1A40CB6A" w14:textId="77777777" w:rsidR="00592326" w:rsidRPr="00930C82" w:rsidRDefault="00592326" w:rsidP="00592326">
      <w:pPr>
        <w:pStyle w:val="Untertitel"/>
        <w:rPr>
          <w:rFonts w:eastAsiaTheme="minorHAnsi"/>
          <w:color w:val="auto"/>
          <w:sz w:val="21"/>
          <w:szCs w:val="21"/>
        </w:rPr>
      </w:pPr>
      <w:r w:rsidRPr="00930C82">
        <w:rPr>
          <w:rFonts w:eastAsiaTheme="minorHAnsi"/>
          <w:color w:val="auto"/>
          <w:sz w:val="21"/>
          <w:szCs w:val="21"/>
        </w:rPr>
        <w:t>Spezielles:</w:t>
      </w:r>
      <w:r w:rsidRPr="00930C82">
        <w:rPr>
          <w:rFonts w:eastAsiaTheme="minorHAnsi"/>
          <w:color w:val="auto"/>
          <w:sz w:val="21"/>
          <w:szCs w:val="21"/>
        </w:rPr>
        <w:tab/>
      </w:r>
      <w:r w:rsidRPr="00930C82">
        <w:rPr>
          <w:rFonts w:eastAsiaTheme="minorHAnsi"/>
          <w:color w:val="auto"/>
          <w:sz w:val="21"/>
          <w:szCs w:val="21"/>
        </w:rPr>
        <w:tab/>
      </w:r>
      <w:r w:rsidRPr="00930C82">
        <w:rPr>
          <w:rFonts w:eastAsiaTheme="minorHAnsi"/>
          <w:color w:val="auto"/>
          <w:sz w:val="21"/>
          <w:szCs w:val="21"/>
        </w:rPr>
        <w:tab/>
      </w:r>
      <w:r w:rsidRPr="00930C82">
        <w:rPr>
          <w:rFonts w:eastAsiaTheme="minorHAnsi"/>
          <w:color w:val="auto"/>
          <w:sz w:val="21"/>
          <w:szCs w:val="21"/>
        </w:rPr>
        <w:tab/>
      </w:r>
      <w:r w:rsidRPr="00930C82">
        <w:rPr>
          <w:rFonts w:eastAsiaTheme="minorHAnsi"/>
          <w:color w:val="auto"/>
          <w:sz w:val="21"/>
          <w:szCs w:val="21"/>
        </w:rPr>
        <w:tab/>
        <w:t>z.B. Berufswahlwoche 8. Klasse</w:t>
      </w:r>
    </w:p>
    <w:p w14:paraId="42C8695D" w14:textId="77777777" w:rsidR="00592326" w:rsidRPr="00930C82" w:rsidRDefault="00592326" w:rsidP="00592326">
      <w:pPr>
        <w:pStyle w:val="Untertitel"/>
        <w:rPr>
          <w:rFonts w:eastAsiaTheme="minorHAnsi"/>
          <w:color w:val="auto"/>
          <w:sz w:val="21"/>
          <w:szCs w:val="21"/>
        </w:rPr>
      </w:pPr>
    </w:p>
    <w:p w14:paraId="1D7EF60B" w14:textId="77777777" w:rsidR="00592326" w:rsidRPr="00930C82" w:rsidRDefault="00592326" w:rsidP="00592326">
      <w:pPr>
        <w:pStyle w:val="Untertitel"/>
        <w:rPr>
          <w:rFonts w:eastAsiaTheme="minorHAnsi"/>
          <w:color w:val="auto"/>
          <w:sz w:val="21"/>
          <w:szCs w:val="21"/>
        </w:rPr>
      </w:pPr>
    </w:p>
    <w:p w14:paraId="2AB1D4FF" w14:textId="77777777" w:rsidR="00592326" w:rsidRPr="00930C82" w:rsidRDefault="00592326" w:rsidP="00592326">
      <w:pPr>
        <w:pStyle w:val="berschrift2"/>
      </w:pPr>
      <w:bookmarkStart w:id="2" w:name="_Toc83887219"/>
      <w:bookmarkStart w:id="3" w:name="_Toc83892810"/>
      <w:bookmarkStart w:id="4" w:name="_Toc83908296"/>
      <w:bookmarkStart w:id="5" w:name="_Toc83977083"/>
      <w:bookmarkStart w:id="6" w:name="_Toc83980058"/>
      <w:bookmarkStart w:id="7" w:name="_Toc85089668"/>
      <w:bookmarkStart w:id="8" w:name="_Toc86670969"/>
      <w:bookmarkStart w:id="9" w:name="_Toc87349981"/>
      <w:bookmarkStart w:id="10" w:name="_Toc87355130"/>
      <w:bookmarkStart w:id="11" w:name="_Toc87362728"/>
      <w:bookmarkStart w:id="12" w:name="_Toc87362997"/>
      <w:bookmarkStart w:id="13" w:name="_Toc87363266"/>
      <w:bookmarkStart w:id="14" w:name="_Toc87363927"/>
      <w:bookmarkStart w:id="15" w:name="_Toc89424987"/>
      <w:bookmarkStart w:id="16" w:name="_Toc89943756"/>
      <w:bookmarkStart w:id="17" w:name="_Toc89943987"/>
      <w:bookmarkStart w:id="18" w:name="_Toc89948502"/>
      <w:bookmarkStart w:id="19" w:name="_Toc90283244"/>
      <w:bookmarkStart w:id="20" w:name="_Toc90290057"/>
      <w:bookmarkStart w:id="21" w:name="_Toc90292579"/>
      <w:bookmarkStart w:id="22" w:name="_Toc90367468"/>
      <w:bookmarkStart w:id="23" w:name="_Toc90374819"/>
      <w:bookmarkStart w:id="24" w:name="_Toc90378065"/>
      <w:bookmarkStart w:id="25" w:name="_Toc90450781"/>
      <w:bookmarkStart w:id="26" w:name="_Toc94634085"/>
      <w:bookmarkStart w:id="27" w:name="_Toc94634207"/>
      <w:r w:rsidRPr="00930C82">
        <w:t>7. Klasse</w:t>
      </w:r>
    </w:p>
    <w:p w14:paraId="0344FBAE" w14:textId="77777777" w:rsidR="00592326" w:rsidRPr="00930C82" w:rsidRDefault="00592326" w:rsidP="00167B30">
      <w:pPr>
        <w:pStyle w:val="berschrift3"/>
      </w:pPr>
      <w:r w:rsidRPr="00930C82">
        <w:t>Herbst (Kalenderwoche 33 – 38)</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7. Klasse Herbst (Kalenderwoche 33 - 38)"/>
      </w:tblPr>
      <w:tblGrid>
        <w:gridCol w:w="4963"/>
        <w:gridCol w:w="850"/>
        <w:gridCol w:w="991"/>
        <w:gridCol w:w="3687"/>
        <w:gridCol w:w="3625"/>
      </w:tblGrid>
      <w:tr w:rsidR="0060290C" w:rsidRPr="00930C82" w14:paraId="2D0FC555" w14:textId="77777777" w:rsidTr="004F4FC6">
        <w:trPr>
          <w:cnfStyle w:val="100000000000" w:firstRow="1" w:lastRow="0" w:firstColumn="0" w:lastColumn="0" w:oddVBand="0" w:evenVBand="0" w:oddHBand="0" w:evenHBand="0" w:firstRowFirstColumn="0" w:firstRowLastColumn="0" w:lastRowFirstColumn="0" w:lastRowLastColumn="0"/>
        </w:trPr>
        <w:tc>
          <w:tcPr>
            <w:tcW w:w="1758" w:type="pct"/>
            <w:hideMark/>
          </w:tcPr>
          <w:p w14:paraId="0877E8CD" w14:textId="77777777" w:rsidR="0060290C" w:rsidRPr="00930C82" w:rsidRDefault="0060290C" w:rsidP="00DD2FBA">
            <w:pPr>
              <w:pStyle w:val="Text85pt"/>
              <w:rPr>
                <w:b/>
              </w:rPr>
            </w:pPr>
            <w:r w:rsidRPr="00930C82">
              <w:rPr>
                <w:b/>
              </w:rPr>
              <w:t>Schule</w:t>
            </w:r>
          </w:p>
        </w:tc>
        <w:tc>
          <w:tcPr>
            <w:tcW w:w="301" w:type="pct"/>
            <w:hideMark/>
          </w:tcPr>
          <w:p w14:paraId="7B2AC8DA" w14:textId="77777777" w:rsidR="0060290C" w:rsidRPr="00930C82" w:rsidRDefault="0060290C" w:rsidP="00DD2FBA">
            <w:pPr>
              <w:pStyle w:val="Text85pt"/>
              <w:rPr>
                <w:b/>
              </w:rPr>
            </w:pPr>
            <w:r w:rsidRPr="00930C82">
              <w:rPr>
                <w:b/>
              </w:rPr>
              <w:t>Fach</w:t>
            </w:r>
          </w:p>
        </w:tc>
        <w:tc>
          <w:tcPr>
            <w:tcW w:w="351" w:type="pct"/>
            <w:hideMark/>
          </w:tcPr>
          <w:p w14:paraId="336855DD" w14:textId="77777777" w:rsidR="0060290C" w:rsidRPr="00930C82" w:rsidRDefault="0060290C" w:rsidP="00DD2FBA">
            <w:pPr>
              <w:pStyle w:val="Text85pt"/>
              <w:rPr>
                <w:b/>
              </w:rPr>
            </w:pPr>
            <w:r w:rsidRPr="00930C82">
              <w:rPr>
                <w:b/>
              </w:rPr>
              <w:t>LP21</w:t>
            </w:r>
          </w:p>
        </w:tc>
        <w:tc>
          <w:tcPr>
            <w:tcW w:w="1306" w:type="pct"/>
            <w:hideMark/>
          </w:tcPr>
          <w:p w14:paraId="44B2C199" w14:textId="77777777" w:rsidR="0060290C" w:rsidRPr="00930C82" w:rsidRDefault="0060290C" w:rsidP="00DD2FBA">
            <w:pPr>
              <w:pStyle w:val="Text85pt"/>
              <w:rPr>
                <w:b/>
              </w:rPr>
            </w:pPr>
            <w:r w:rsidRPr="00930C82">
              <w:rPr>
                <w:b/>
              </w:rPr>
              <w:t>Eltern</w:t>
            </w:r>
          </w:p>
        </w:tc>
        <w:tc>
          <w:tcPr>
            <w:tcW w:w="1284" w:type="pct"/>
          </w:tcPr>
          <w:p w14:paraId="18B9DAE8" w14:textId="77777777" w:rsidR="0060290C" w:rsidRPr="00930C82" w:rsidRDefault="0060290C" w:rsidP="00DD2FBA">
            <w:pPr>
              <w:pStyle w:val="Text85pt"/>
              <w:rPr>
                <w:b/>
              </w:rPr>
            </w:pPr>
            <w:r w:rsidRPr="00930C82">
              <w:rPr>
                <w:b/>
              </w:rPr>
              <w:t>BIZ</w:t>
            </w:r>
          </w:p>
        </w:tc>
      </w:tr>
      <w:tr w:rsidR="002428C3" w:rsidRPr="00930C82" w14:paraId="05208726" w14:textId="77777777" w:rsidTr="004F4FC6">
        <w:trPr>
          <w:cantSplit w:val="0"/>
        </w:trPr>
        <w:tc>
          <w:tcPr>
            <w:tcW w:w="1758" w:type="pct"/>
            <w:tcBorders>
              <w:top w:val="single" w:sz="2" w:space="0" w:color="auto"/>
              <w:left w:val="nil"/>
              <w:bottom w:val="nil"/>
              <w:right w:val="nil"/>
            </w:tcBorders>
            <w:hideMark/>
          </w:tcPr>
          <w:p w14:paraId="5112198E" w14:textId="77777777" w:rsidR="002428C3" w:rsidRPr="00930C82" w:rsidRDefault="002428C3" w:rsidP="00DD2FBA">
            <w:pPr>
              <w:rPr>
                <w:b/>
              </w:rPr>
            </w:pPr>
            <w:r w:rsidRPr="00930C82">
              <w:rPr>
                <w:b/>
              </w:rPr>
              <w:t>Berufswahldossier einführen</w:t>
            </w:r>
          </w:p>
          <w:p w14:paraId="3E6B47F5" w14:textId="77777777" w:rsidR="002428C3" w:rsidRPr="00930C82" w:rsidRDefault="002428C3" w:rsidP="0060290C">
            <w:pPr>
              <w:pStyle w:val="Aufzhlungklein2"/>
            </w:pPr>
            <w:r w:rsidRPr="00930C82">
              <w:t>Ziele und Wichtigkeit des Berufswahldossiers aufzeigen (läuft ab Einführung parallel zu allen weiteren Aktivitäten in der BO)</w:t>
            </w:r>
          </w:p>
        </w:tc>
        <w:tc>
          <w:tcPr>
            <w:tcW w:w="301" w:type="pct"/>
            <w:tcBorders>
              <w:top w:val="single" w:sz="2" w:space="0" w:color="auto"/>
              <w:left w:val="nil"/>
              <w:bottom w:val="nil"/>
              <w:right w:val="nil"/>
            </w:tcBorders>
            <w:hideMark/>
          </w:tcPr>
          <w:p w14:paraId="34B46702" w14:textId="77777777" w:rsidR="002428C3" w:rsidRPr="00930C82" w:rsidRDefault="002428C3" w:rsidP="00DD2FBA">
            <w:pPr>
              <w:pStyle w:val="Text85pt"/>
            </w:pPr>
            <w:r w:rsidRPr="00930C82">
              <w:t>DEU</w:t>
            </w:r>
          </w:p>
        </w:tc>
        <w:tc>
          <w:tcPr>
            <w:tcW w:w="351" w:type="pct"/>
            <w:tcBorders>
              <w:top w:val="single" w:sz="2" w:space="0" w:color="auto"/>
              <w:left w:val="nil"/>
              <w:bottom w:val="nil"/>
              <w:right w:val="nil"/>
            </w:tcBorders>
            <w:hideMark/>
          </w:tcPr>
          <w:p w14:paraId="07E08BE0" w14:textId="77777777" w:rsidR="002428C3" w:rsidRPr="00930C82" w:rsidRDefault="00FA3B00" w:rsidP="00DD2FBA">
            <w:pPr>
              <w:pStyle w:val="Text85pt"/>
            </w:pPr>
            <w:hyperlink r:id="rId17" w:history="1">
              <w:r w:rsidR="002428C3" w:rsidRPr="00930C82">
                <w:rPr>
                  <w:rStyle w:val="Hyperlink"/>
                </w:rPr>
                <w:t>BO.4.3</w:t>
              </w:r>
            </w:hyperlink>
          </w:p>
        </w:tc>
        <w:tc>
          <w:tcPr>
            <w:tcW w:w="1306" w:type="pct"/>
            <w:tcBorders>
              <w:top w:val="single" w:sz="2" w:space="0" w:color="auto"/>
              <w:left w:val="nil"/>
              <w:bottom w:val="nil"/>
              <w:right w:val="nil"/>
            </w:tcBorders>
            <w:hideMark/>
          </w:tcPr>
          <w:p w14:paraId="4C62C32D" w14:textId="77777777" w:rsidR="002428C3" w:rsidRPr="00930C82" w:rsidRDefault="002428C3" w:rsidP="0060290C">
            <w:pPr>
              <w:pStyle w:val="Text85pt"/>
            </w:pPr>
            <w:r w:rsidRPr="00930C82">
              <w:t>Regelmässige Einsicht ins BW Dossier</w:t>
            </w:r>
          </w:p>
          <w:p w14:paraId="03E67509" w14:textId="77777777" w:rsidR="002428C3" w:rsidRPr="00930C82" w:rsidRDefault="002428C3" w:rsidP="0060290C">
            <w:pPr>
              <w:pStyle w:val="Text85pt"/>
            </w:pPr>
          </w:p>
          <w:p w14:paraId="565B575A" w14:textId="0006D565" w:rsidR="002428C3" w:rsidRPr="00930C82" w:rsidRDefault="000444DD" w:rsidP="00167B30">
            <w:pPr>
              <w:pStyle w:val="Text85pt"/>
            </w:pPr>
            <w:r>
              <w:t>Sich ü</w:t>
            </w:r>
            <w:r w:rsidRPr="00930C82">
              <w:t xml:space="preserve">ber Berufswahlprozess informieren; </w:t>
            </w:r>
            <w:hyperlink r:id="rId18" w:history="1">
              <w:r w:rsidRPr="00930C82">
                <w:rPr>
                  <w:rStyle w:val="Hyperlink"/>
                </w:rPr>
                <w:t>Gezielt unterstützen</w:t>
              </w:r>
            </w:hyperlink>
            <w:r w:rsidRPr="00930C82">
              <w:t xml:space="preserve"> (Elternbroschüre) lesen, Film </w:t>
            </w:r>
            <w:hyperlink r:id="rId19" w:history="1">
              <w:r w:rsidRPr="00930C82">
                <w:rPr>
                  <w:rStyle w:val="Hyperlink"/>
                  <w:iCs/>
                </w:rPr>
                <w:t>Aufgaben der Eltern in der Berufswahl</w:t>
              </w:r>
            </w:hyperlink>
            <w:r w:rsidRPr="00930C82">
              <w:rPr>
                <w:rStyle w:val="Hyperlink"/>
                <w:iCs/>
                <w:u w:val="none"/>
              </w:rPr>
              <w:t xml:space="preserve"> </w:t>
            </w:r>
            <w:r w:rsidRPr="00930C82">
              <w:t>schauen</w:t>
            </w:r>
          </w:p>
        </w:tc>
        <w:tc>
          <w:tcPr>
            <w:tcW w:w="1284" w:type="pct"/>
            <w:tcBorders>
              <w:top w:val="single" w:sz="2" w:space="0" w:color="auto"/>
              <w:left w:val="nil"/>
              <w:bottom w:val="nil"/>
              <w:right w:val="nil"/>
            </w:tcBorders>
          </w:tcPr>
          <w:p w14:paraId="093303AC" w14:textId="0C6110FE" w:rsidR="002428C3" w:rsidRPr="00930C82" w:rsidRDefault="00FA3B00" w:rsidP="00DD2FBA">
            <w:pPr>
              <w:pStyle w:val="Text85pt"/>
            </w:pPr>
            <w:hyperlink r:id="rId20" w:history="1">
              <w:r w:rsidR="00B31FB6" w:rsidRPr="00930C82">
                <w:rPr>
                  <w:rStyle w:val="Hyperlink"/>
                </w:rPr>
                <w:t>Case Management Berufsbildung</w:t>
              </w:r>
            </w:hyperlink>
            <w:r w:rsidR="00B31FB6" w:rsidRPr="00930C82">
              <w:t xml:space="preserve"> (Instrument zur Beurteilung CM Fall ja/nein)</w:t>
            </w:r>
          </w:p>
        </w:tc>
      </w:tr>
      <w:tr w:rsidR="002428C3" w:rsidRPr="00930C82" w14:paraId="1B5F172F" w14:textId="77777777" w:rsidTr="004F4FC6">
        <w:trPr>
          <w:cantSplit w:val="0"/>
        </w:trPr>
        <w:tc>
          <w:tcPr>
            <w:tcW w:w="1758" w:type="pct"/>
            <w:tcBorders>
              <w:top w:val="nil"/>
              <w:left w:val="nil"/>
              <w:bottom w:val="single" w:sz="2" w:space="0" w:color="DFE3E5"/>
              <w:right w:val="nil"/>
            </w:tcBorders>
          </w:tcPr>
          <w:p w14:paraId="4BED6FFB" w14:textId="77777777" w:rsidR="002428C3" w:rsidRPr="00930C82" w:rsidRDefault="002428C3" w:rsidP="0060290C">
            <w:pPr>
              <w:pStyle w:val="Aufzhlungklein1"/>
              <w:numPr>
                <w:ilvl w:val="0"/>
                <w:numId w:val="0"/>
              </w:numPr>
              <w:ind w:left="227" w:hanging="227"/>
              <w:rPr>
                <w:b/>
              </w:rPr>
            </w:pPr>
            <w:r w:rsidRPr="00930C82">
              <w:rPr>
                <w:b/>
              </w:rPr>
              <w:t>Arbeit</w:t>
            </w:r>
          </w:p>
          <w:p w14:paraId="6EEDCC58" w14:textId="77777777" w:rsidR="002428C3" w:rsidRPr="00930C82" w:rsidRDefault="002428C3" w:rsidP="0060290C">
            <w:pPr>
              <w:pStyle w:val="Aufzhlungklein2"/>
            </w:pPr>
            <w:r w:rsidRPr="00930C82">
              <w:t xml:space="preserve">Verschiedene Formen von Arbeit kennenlernen, den gesellschaftlichen Wert von Arbeit analysieren, Folgen und Ursachen von Erwerbslosigkeit diskutieren, etc. </w:t>
            </w:r>
          </w:p>
          <w:p w14:paraId="634E3919" w14:textId="77777777" w:rsidR="002428C3" w:rsidRDefault="002428C3" w:rsidP="00111A28">
            <w:pPr>
              <w:pStyle w:val="Aufzhlungklein2"/>
            </w:pPr>
            <w:r w:rsidRPr="00930C82">
              <w:t>Berufe und Ausbildungen im familiären Umfeld</w:t>
            </w:r>
          </w:p>
          <w:p w14:paraId="2FAF6C46" w14:textId="79238911" w:rsidR="00111A28" w:rsidRPr="00930C82" w:rsidRDefault="00111A28" w:rsidP="00111A28">
            <w:pPr>
              <w:pStyle w:val="Aufzhlungklein2"/>
              <w:numPr>
                <w:ilvl w:val="0"/>
                <w:numId w:val="0"/>
              </w:numPr>
              <w:ind w:left="454"/>
            </w:pPr>
          </w:p>
        </w:tc>
        <w:tc>
          <w:tcPr>
            <w:tcW w:w="301" w:type="pct"/>
            <w:tcBorders>
              <w:top w:val="nil"/>
              <w:left w:val="nil"/>
              <w:bottom w:val="single" w:sz="2" w:space="0" w:color="DFE3E5"/>
              <w:right w:val="nil"/>
            </w:tcBorders>
          </w:tcPr>
          <w:p w14:paraId="77D973DF" w14:textId="77777777" w:rsidR="002428C3" w:rsidRPr="00930C82" w:rsidRDefault="002428C3" w:rsidP="00DD2FBA">
            <w:pPr>
              <w:pStyle w:val="Text85pt"/>
            </w:pPr>
            <w:r w:rsidRPr="00930C82">
              <w:lastRenderedPageBreak/>
              <w:t>WAH</w:t>
            </w:r>
          </w:p>
        </w:tc>
        <w:tc>
          <w:tcPr>
            <w:tcW w:w="351" w:type="pct"/>
            <w:tcBorders>
              <w:top w:val="nil"/>
              <w:left w:val="nil"/>
              <w:bottom w:val="single" w:sz="2" w:space="0" w:color="DFE3E5"/>
              <w:right w:val="nil"/>
            </w:tcBorders>
          </w:tcPr>
          <w:p w14:paraId="6C3F25EC" w14:textId="77777777" w:rsidR="002428C3" w:rsidRPr="00930C82" w:rsidRDefault="00FA3B00" w:rsidP="00DD2FBA">
            <w:pPr>
              <w:pStyle w:val="Text85pt"/>
            </w:pPr>
            <w:hyperlink r:id="rId21" w:history="1">
              <w:r w:rsidR="002428C3" w:rsidRPr="00930C82">
                <w:rPr>
                  <w:rStyle w:val="Hyperlink"/>
                </w:rPr>
                <w:t>WAH.1.1</w:t>
              </w:r>
            </w:hyperlink>
          </w:p>
        </w:tc>
        <w:tc>
          <w:tcPr>
            <w:tcW w:w="1306" w:type="pct"/>
            <w:tcBorders>
              <w:top w:val="nil"/>
              <w:left w:val="nil"/>
              <w:bottom w:val="single" w:sz="2" w:space="0" w:color="DFE3E5"/>
              <w:right w:val="nil"/>
            </w:tcBorders>
          </w:tcPr>
          <w:p w14:paraId="2177454C" w14:textId="77777777" w:rsidR="002428C3" w:rsidRPr="00930C82" w:rsidRDefault="002428C3" w:rsidP="002428C3">
            <w:pPr>
              <w:pStyle w:val="Text85pt"/>
            </w:pPr>
            <w:r w:rsidRPr="00930C82">
              <w:t>Arbeit und Erwerbstätigkeit regelmässig thematisieren</w:t>
            </w:r>
          </w:p>
          <w:p w14:paraId="77AA4049" w14:textId="77777777" w:rsidR="002428C3" w:rsidRPr="00930C82" w:rsidRDefault="002428C3" w:rsidP="002428C3">
            <w:pPr>
              <w:pStyle w:val="Text85pt"/>
            </w:pPr>
          </w:p>
          <w:p w14:paraId="4D9ECEF0" w14:textId="6F849E87" w:rsidR="002428C3" w:rsidRPr="00930C82" w:rsidRDefault="002428C3" w:rsidP="000444DD">
            <w:pPr>
              <w:pStyle w:val="Text85pt"/>
            </w:pPr>
          </w:p>
        </w:tc>
        <w:tc>
          <w:tcPr>
            <w:tcW w:w="1284" w:type="pct"/>
            <w:tcBorders>
              <w:top w:val="nil"/>
              <w:left w:val="nil"/>
              <w:bottom w:val="single" w:sz="2" w:space="0" w:color="DFE3E5"/>
              <w:right w:val="nil"/>
            </w:tcBorders>
          </w:tcPr>
          <w:p w14:paraId="60759EEF" w14:textId="6AEC7568" w:rsidR="002428C3" w:rsidRPr="00930C82" w:rsidRDefault="002428C3" w:rsidP="00DD2FBA">
            <w:pPr>
              <w:pStyle w:val="Text85pt"/>
            </w:pPr>
          </w:p>
        </w:tc>
      </w:tr>
    </w:tbl>
    <w:p w14:paraId="7EF81290" w14:textId="46B90520" w:rsidR="00BD0A2F" w:rsidRPr="00930C82" w:rsidRDefault="002428C3" w:rsidP="00BD0A2F">
      <w:pPr>
        <w:rPr>
          <w:color w:val="000000" w:themeColor="text1"/>
          <w:sz w:val="17"/>
          <w:szCs w:val="17"/>
          <w:u w:val="single"/>
        </w:rPr>
      </w:pPr>
      <w:r w:rsidRPr="00930C82">
        <w:rPr>
          <w:b/>
          <w:sz w:val="17"/>
          <w:szCs w:val="17"/>
        </w:rPr>
        <w:t>Anlässe/Termine</w:t>
      </w:r>
      <w:r w:rsidRPr="00930C82">
        <w:rPr>
          <w:sz w:val="17"/>
          <w:szCs w:val="17"/>
        </w:rPr>
        <w:t xml:space="preserve">: Elternabend 7. Klasse; </w:t>
      </w:r>
      <w:hyperlink r:id="rId22" w:history="1">
        <w:r w:rsidRPr="00930C82">
          <w:rPr>
            <w:rStyle w:val="Hyperlink"/>
            <w:sz w:val="17"/>
            <w:szCs w:val="17"/>
          </w:rPr>
          <w:t>Berufs- und Ausbildungsmesse - BAM</w:t>
        </w:r>
      </w:hyperlink>
    </w:p>
    <w:p w14:paraId="538E8097" w14:textId="7566AC97" w:rsidR="0033763E" w:rsidRPr="00930C82" w:rsidRDefault="0033763E" w:rsidP="0033763E">
      <w:pPr>
        <w:pStyle w:val="berschrift3"/>
      </w:pPr>
      <w:r w:rsidRPr="00930C82">
        <w:t>Winter (Kalenderwoche 42 – 5)</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7. Klasse Winter (Kalenderwoche 42 - 5)"/>
      </w:tblPr>
      <w:tblGrid>
        <w:gridCol w:w="4963"/>
        <w:gridCol w:w="850"/>
        <w:gridCol w:w="991"/>
        <w:gridCol w:w="3687"/>
        <w:gridCol w:w="3625"/>
      </w:tblGrid>
      <w:tr w:rsidR="00167B30" w:rsidRPr="00930C82" w14:paraId="21A243EA" w14:textId="77777777" w:rsidTr="004F4FC6">
        <w:trPr>
          <w:cnfStyle w:val="100000000000" w:firstRow="1" w:lastRow="0" w:firstColumn="0" w:lastColumn="0" w:oddVBand="0" w:evenVBand="0" w:oddHBand="0" w:evenHBand="0" w:firstRowFirstColumn="0" w:firstRowLastColumn="0" w:lastRowFirstColumn="0" w:lastRowLastColumn="0"/>
        </w:trPr>
        <w:tc>
          <w:tcPr>
            <w:tcW w:w="1758" w:type="pct"/>
            <w:hideMark/>
          </w:tcPr>
          <w:p w14:paraId="1CE7F766" w14:textId="77777777" w:rsidR="00167B30" w:rsidRPr="00930C82" w:rsidRDefault="00167B30" w:rsidP="00DD2FBA">
            <w:pPr>
              <w:pStyle w:val="Text85pt"/>
              <w:rPr>
                <w:b/>
              </w:rPr>
            </w:pPr>
            <w:r w:rsidRPr="00930C82">
              <w:rPr>
                <w:b/>
              </w:rPr>
              <w:t>Schule</w:t>
            </w:r>
          </w:p>
        </w:tc>
        <w:tc>
          <w:tcPr>
            <w:tcW w:w="301" w:type="pct"/>
            <w:hideMark/>
          </w:tcPr>
          <w:p w14:paraId="0A0AD608" w14:textId="77777777" w:rsidR="00167B30" w:rsidRPr="00930C82" w:rsidRDefault="00167B30" w:rsidP="00DD2FBA">
            <w:pPr>
              <w:pStyle w:val="Text85pt"/>
              <w:rPr>
                <w:b/>
              </w:rPr>
            </w:pPr>
            <w:r w:rsidRPr="00930C82">
              <w:rPr>
                <w:b/>
              </w:rPr>
              <w:t>Fach</w:t>
            </w:r>
          </w:p>
        </w:tc>
        <w:tc>
          <w:tcPr>
            <w:tcW w:w="351" w:type="pct"/>
            <w:hideMark/>
          </w:tcPr>
          <w:p w14:paraId="5CC19971" w14:textId="77777777" w:rsidR="00167B30" w:rsidRPr="00930C82" w:rsidRDefault="00167B30" w:rsidP="00DD2FBA">
            <w:pPr>
              <w:pStyle w:val="Text85pt"/>
              <w:rPr>
                <w:b/>
              </w:rPr>
            </w:pPr>
            <w:r w:rsidRPr="00930C82">
              <w:rPr>
                <w:b/>
              </w:rPr>
              <w:t>LP21</w:t>
            </w:r>
          </w:p>
        </w:tc>
        <w:tc>
          <w:tcPr>
            <w:tcW w:w="1306" w:type="pct"/>
            <w:hideMark/>
          </w:tcPr>
          <w:p w14:paraId="0A286829" w14:textId="77777777" w:rsidR="00167B30" w:rsidRPr="00930C82" w:rsidRDefault="00167B30" w:rsidP="00DD2FBA">
            <w:pPr>
              <w:pStyle w:val="Text85pt"/>
              <w:rPr>
                <w:b/>
              </w:rPr>
            </w:pPr>
            <w:r w:rsidRPr="00930C82">
              <w:rPr>
                <w:b/>
              </w:rPr>
              <w:t>Eltern</w:t>
            </w:r>
          </w:p>
        </w:tc>
        <w:tc>
          <w:tcPr>
            <w:tcW w:w="1284" w:type="pct"/>
          </w:tcPr>
          <w:p w14:paraId="4B3093C8" w14:textId="77777777" w:rsidR="00167B30" w:rsidRPr="00930C82" w:rsidRDefault="00167B30" w:rsidP="00DD2FBA">
            <w:pPr>
              <w:pStyle w:val="Text85pt"/>
              <w:rPr>
                <w:b/>
              </w:rPr>
            </w:pPr>
            <w:r w:rsidRPr="00930C82">
              <w:rPr>
                <w:b/>
              </w:rPr>
              <w:t>BIZ</w:t>
            </w:r>
          </w:p>
        </w:tc>
      </w:tr>
      <w:tr w:rsidR="00167B30" w:rsidRPr="00930C82" w14:paraId="15B7BED5" w14:textId="77777777" w:rsidTr="004F4FC6">
        <w:trPr>
          <w:cantSplit w:val="0"/>
        </w:trPr>
        <w:tc>
          <w:tcPr>
            <w:tcW w:w="1758" w:type="pct"/>
            <w:tcBorders>
              <w:top w:val="single" w:sz="2" w:space="0" w:color="auto"/>
              <w:left w:val="nil"/>
              <w:bottom w:val="nil"/>
              <w:right w:val="nil"/>
            </w:tcBorders>
            <w:hideMark/>
          </w:tcPr>
          <w:p w14:paraId="69141CD5" w14:textId="77777777" w:rsidR="00167B30" w:rsidRPr="00930C82" w:rsidRDefault="00167B30" w:rsidP="00DD2FBA">
            <w:pPr>
              <w:rPr>
                <w:b/>
              </w:rPr>
            </w:pPr>
            <w:r w:rsidRPr="00930C82">
              <w:rPr>
                <w:b/>
              </w:rPr>
              <w:t>Sich selber kennen lernen</w:t>
            </w:r>
          </w:p>
          <w:p w14:paraId="43A2F364" w14:textId="77777777" w:rsidR="00167B30" w:rsidRPr="00930C82" w:rsidRDefault="00167B30" w:rsidP="00DD2FBA">
            <w:pPr>
              <w:pStyle w:val="Aufzhlungklein2"/>
            </w:pPr>
            <w:r w:rsidRPr="00930C82">
              <w:t xml:space="preserve">Wer bin ich? Was kann ich gut? Was tue ich gerne? Wo liegen meine Interessen und Fähigkeiten? </w:t>
            </w:r>
          </w:p>
          <w:p w14:paraId="5D601F43" w14:textId="77777777" w:rsidR="00167B30" w:rsidRPr="00930C82" w:rsidRDefault="00FA3B00" w:rsidP="00DD2FBA">
            <w:pPr>
              <w:pStyle w:val="Aufzhlungklein2"/>
            </w:pPr>
            <w:hyperlink r:id="rId23" w:history="1">
              <w:r w:rsidR="00167B30" w:rsidRPr="00930C82">
                <w:rPr>
                  <w:rStyle w:val="Hyperlink"/>
                </w:rPr>
                <w:t>Interessenkompass</w:t>
              </w:r>
            </w:hyperlink>
            <w:r w:rsidR="00167B30" w:rsidRPr="00930C82">
              <w:t xml:space="preserve"> ausfüllen und vergleichen</w:t>
            </w:r>
          </w:p>
        </w:tc>
        <w:tc>
          <w:tcPr>
            <w:tcW w:w="301" w:type="pct"/>
            <w:tcBorders>
              <w:top w:val="single" w:sz="2" w:space="0" w:color="auto"/>
              <w:left w:val="nil"/>
              <w:bottom w:val="nil"/>
              <w:right w:val="nil"/>
            </w:tcBorders>
            <w:hideMark/>
          </w:tcPr>
          <w:p w14:paraId="4B9C48AC" w14:textId="77777777" w:rsidR="00167B30" w:rsidRPr="00930C82" w:rsidRDefault="00F00089" w:rsidP="00DD2FBA">
            <w:pPr>
              <w:pStyle w:val="Text85pt"/>
            </w:pPr>
            <w:r w:rsidRPr="00930C82">
              <w:t xml:space="preserve">DEU </w:t>
            </w:r>
            <w:r w:rsidR="00167B30" w:rsidRPr="00930C82">
              <w:t>/ ERG</w:t>
            </w:r>
          </w:p>
        </w:tc>
        <w:tc>
          <w:tcPr>
            <w:tcW w:w="351" w:type="pct"/>
            <w:tcBorders>
              <w:top w:val="single" w:sz="2" w:space="0" w:color="auto"/>
              <w:left w:val="nil"/>
              <w:bottom w:val="nil"/>
              <w:right w:val="nil"/>
            </w:tcBorders>
            <w:hideMark/>
          </w:tcPr>
          <w:p w14:paraId="459CC793" w14:textId="03F9E105" w:rsidR="00167B30" w:rsidRPr="00930C82" w:rsidRDefault="00FA3B00" w:rsidP="00DD2FBA">
            <w:pPr>
              <w:pStyle w:val="Text85pt"/>
            </w:pPr>
            <w:hyperlink r:id="rId24" w:history="1">
              <w:r w:rsidR="002072C2" w:rsidRPr="00930C82">
                <w:rPr>
                  <w:rStyle w:val="Hyperlink"/>
                </w:rPr>
                <w:t>BO.1.1a</w:t>
              </w:r>
            </w:hyperlink>
          </w:p>
          <w:p w14:paraId="2AA12B1E" w14:textId="77777777" w:rsidR="00167B30" w:rsidRPr="00930C82" w:rsidRDefault="00FA3B00" w:rsidP="00DD2FBA">
            <w:pPr>
              <w:pStyle w:val="Text85pt"/>
            </w:pPr>
            <w:hyperlink r:id="rId25" w:anchor="101cBBrscqFaLRNqRnYt54EfFWqRtT9Dr" w:history="1">
              <w:r w:rsidR="00167B30" w:rsidRPr="00930C82">
                <w:rPr>
                  <w:rStyle w:val="Hyperlink"/>
                </w:rPr>
                <w:t>ERG.5.1</w:t>
              </w:r>
            </w:hyperlink>
          </w:p>
        </w:tc>
        <w:tc>
          <w:tcPr>
            <w:tcW w:w="1306" w:type="pct"/>
            <w:tcBorders>
              <w:top w:val="single" w:sz="2" w:space="0" w:color="auto"/>
              <w:left w:val="nil"/>
              <w:bottom w:val="nil"/>
              <w:right w:val="nil"/>
            </w:tcBorders>
            <w:hideMark/>
          </w:tcPr>
          <w:p w14:paraId="4384D5C5" w14:textId="2ED6D815" w:rsidR="002A5D84" w:rsidRPr="00930C82" w:rsidRDefault="00F00089" w:rsidP="00DD2FBA">
            <w:pPr>
              <w:pStyle w:val="Text85pt"/>
            </w:pPr>
            <w:r w:rsidRPr="00930C82">
              <w:t>Regelmässige Einsicht ins BW Dossier</w:t>
            </w:r>
          </w:p>
        </w:tc>
        <w:tc>
          <w:tcPr>
            <w:tcW w:w="1284" w:type="pct"/>
            <w:tcBorders>
              <w:top w:val="single" w:sz="2" w:space="0" w:color="auto"/>
              <w:left w:val="nil"/>
              <w:bottom w:val="nil"/>
              <w:right w:val="nil"/>
            </w:tcBorders>
          </w:tcPr>
          <w:p w14:paraId="5A09C0C7" w14:textId="77777777" w:rsidR="00167B30" w:rsidRPr="00930C82" w:rsidRDefault="00F00089" w:rsidP="00DD2FBA">
            <w:pPr>
              <w:pStyle w:val="Text85pt"/>
            </w:pPr>
            <w:r w:rsidRPr="00930C82">
              <w:t>Planung: Klassenscreening 7. Klasse</w:t>
            </w:r>
          </w:p>
          <w:p w14:paraId="433586CE" w14:textId="77777777" w:rsidR="00F00089" w:rsidRPr="00930C82" w:rsidRDefault="00F00089" w:rsidP="00DD2FBA">
            <w:pPr>
              <w:pStyle w:val="Text85pt"/>
            </w:pPr>
          </w:p>
          <w:p w14:paraId="0ED17D11" w14:textId="5DB2E9BD" w:rsidR="00F00089" w:rsidRPr="00930C82" w:rsidRDefault="00F00089" w:rsidP="00DD2FBA">
            <w:pPr>
              <w:pStyle w:val="Text85pt"/>
            </w:pPr>
            <w:r w:rsidRPr="00930C82">
              <w:t xml:space="preserve">Planung: Planungsgespräche BIZ mit Schulleitung </w:t>
            </w:r>
            <w:r w:rsidR="00BD4FFD" w:rsidRPr="00930C82">
              <w:t xml:space="preserve">und </w:t>
            </w:r>
            <w:r w:rsidRPr="00930C82">
              <w:t xml:space="preserve">BWV-Koordinationsperson </w:t>
            </w:r>
          </w:p>
        </w:tc>
      </w:tr>
      <w:tr w:rsidR="00167B30" w:rsidRPr="00930C82" w14:paraId="6FDE4563" w14:textId="77777777" w:rsidTr="004F4FC6">
        <w:trPr>
          <w:cantSplit w:val="0"/>
        </w:trPr>
        <w:tc>
          <w:tcPr>
            <w:tcW w:w="1758" w:type="pct"/>
            <w:tcBorders>
              <w:top w:val="nil"/>
              <w:left w:val="nil"/>
              <w:bottom w:val="single" w:sz="2" w:space="0" w:color="DFE3E5"/>
              <w:right w:val="nil"/>
            </w:tcBorders>
          </w:tcPr>
          <w:p w14:paraId="4520BA0F" w14:textId="77777777" w:rsidR="00167B30" w:rsidRPr="00930C82" w:rsidRDefault="00F00089" w:rsidP="00DD2FBA">
            <w:pPr>
              <w:pStyle w:val="Aufzhlungklein1"/>
              <w:numPr>
                <w:ilvl w:val="0"/>
                <w:numId w:val="0"/>
              </w:numPr>
              <w:ind w:left="227" w:hanging="227"/>
              <w:rPr>
                <w:b/>
              </w:rPr>
            </w:pPr>
            <w:r w:rsidRPr="00930C82">
              <w:rPr>
                <w:b/>
              </w:rPr>
              <w:t>Selbstbild und Fremdbild</w:t>
            </w:r>
          </w:p>
          <w:p w14:paraId="138EB2A2" w14:textId="77777777" w:rsidR="00167B30" w:rsidRPr="00930C82" w:rsidRDefault="00F00089" w:rsidP="00DD2FBA">
            <w:pPr>
              <w:pStyle w:val="Aufzhlungklein2"/>
            </w:pPr>
            <w:r w:rsidRPr="00930C82">
              <w:t>Wie sehen mich meine Freund/-innen, Eltern und Lehrpersonen? Wo decken sich die Einschätzungen, wo weichen sie ab?</w:t>
            </w:r>
          </w:p>
          <w:p w14:paraId="6467BAE1" w14:textId="77777777" w:rsidR="00167B30" w:rsidRPr="00930C82" w:rsidRDefault="00167B30" w:rsidP="00DD2FBA">
            <w:pPr>
              <w:pStyle w:val="Aufzhlungklein2"/>
              <w:numPr>
                <w:ilvl w:val="0"/>
                <w:numId w:val="0"/>
              </w:numPr>
              <w:ind w:left="454"/>
            </w:pPr>
          </w:p>
        </w:tc>
        <w:tc>
          <w:tcPr>
            <w:tcW w:w="301" w:type="pct"/>
            <w:tcBorders>
              <w:top w:val="nil"/>
              <w:left w:val="nil"/>
              <w:bottom w:val="single" w:sz="2" w:space="0" w:color="DFE3E5"/>
              <w:right w:val="nil"/>
            </w:tcBorders>
          </w:tcPr>
          <w:p w14:paraId="7A793542" w14:textId="77777777" w:rsidR="00167B30" w:rsidRPr="00930C82" w:rsidRDefault="00F00089" w:rsidP="00DD2FBA">
            <w:pPr>
              <w:pStyle w:val="Text85pt"/>
            </w:pPr>
            <w:r w:rsidRPr="00930C82">
              <w:t>DEU</w:t>
            </w:r>
          </w:p>
        </w:tc>
        <w:tc>
          <w:tcPr>
            <w:tcW w:w="351" w:type="pct"/>
            <w:tcBorders>
              <w:top w:val="nil"/>
              <w:left w:val="nil"/>
              <w:bottom w:val="single" w:sz="2" w:space="0" w:color="DFE3E5"/>
              <w:right w:val="nil"/>
            </w:tcBorders>
          </w:tcPr>
          <w:p w14:paraId="16FD17EB" w14:textId="67A5A12E" w:rsidR="00167B30" w:rsidRPr="00930C82" w:rsidRDefault="00FA3B00" w:rsidP="00F00089">
            <w:pPr>
              <w:pStyle w:val="Text85pt"/>
            </w:pPr>
            <w:hyperlink r:id="rId26" w:history="1">
              <w:r w:rsidR="002072C2" w:rsidRPr="00930C82">
                <w:rPr>
                  <w:rStyle w:val="Hyperlink"/>
                </w:rPr>
                <w:t>BO.1.1b</w:t>
              </w:r>
            </w:hyperlink>
          </w:p>
        </w:tc>
        <w:tc>
          <w:tcPr>
            <w:tcW w:w="1306" w:type="pct"/>
            <w:tcBorders>
              <w:top w:val="nil"/>
              <w:left w:val="nil"/>
              <w:bottom w:val="single" w:sz="2" w:space="0" w:color="DFE3E5"/>
              <w:right w:val="nil"/>
            </w:tcBorders>
          </w:tcPr>
          <w:p w14:paraId="1B1E80EA" w14:textId="77777777" w:rsidR="002428C3" w:rsidRPr="00930C82" w:rsidRDefault="002428C3" w:rsidP="002428C3">
            <w:pPr>
              <w:pStyle w:val="Text85pt"/>
            </w:pPr>
            <w:r w:rsidRPr="00930C82">
              <w:t>Selbst- und Fremdbild zu Hause thematisieren</w:t>
            </w:r>
          </w:p>
          <w:p w14:paraId="068B5E6D" w14:textId="77777777" w:rsidR="00167B30" w:rsidRPr="00930C82" w:rsidRDefault="00167B30" w:rsidP="00DD2FBA">
            <w:pPr>
              <w:pStyle w:val="Text85pt"/>
            </w:pPr>
          </w:p>
        </w:tc>
        <w:tc>
          <w:tcPr>
            <w:tcW w:w="1284" w:type="pct"/>
            <w:tcBorders>
              <w:top w:val="nil"/>
              <w:left w:val="nil"/>
              <w:bottom w:val="single" w:sz="2" w:space="0" w:color="DFE3E5"/>
              <w:right w:val="nil"/>
            </w:tcBorders>
          </w:tcPr>
          <w:p w14:paraId="700A8700" w14:textId="580442B8" w:rsidR="002428C3" w:rsidRPr="00930C82" w:rsidRDefault="002428C3" w:rsidP="00DD2FBA">
            <w:pPr>
              <w:pStyle w:val="Text85pt"/>
            </w:pPr>
            <w:r w:rsidRPr="00930C82">
              <w:t>Termine EO/KO planen</w:t>
            </w:r>
          </w:p>
          <w:p w14:paraId="288737C1" w14:textId="77777777" w:rsidR="002428C3" w:rsidRPr="00930C82" w:rsidRDefault="002428C3" w:rsidP="00DD2FBA">
            <w:pPr>
              <w:pStyle w:val="Text85pt"/>
            </w:pPr>
          </w:p>
          <w:p w14:paraId="2BB23D16" w14:textId="2A12A66C" w:rsidR="00167B30" w:rsidRPr="00930C82" w:rsidRDefault="00FA3B00" w:rsidP="00DD2FBA">
            <w:pPr>
              <w:pStyle w:val="Text85pt"/>
            </w:pPr>
            <w:hyperlink r:id="rId27" w:history="1">
              <w:r w:rsidR="002428C3" w:rsidRPr="00930C82">
                <w:rPr>
                  <w:rStyle w:val="Hyperlink"/>
                </w:rPr>
                <w:t>Case Management Berufsbildung</w:t>
              </w:r>
            </w:hyperlink>
            <w:r w:rsidR="002428C3" w:rsidRPr="00930C82">
              <w:t xml:space="preserve"> (Instrument zur Beurteilung CM Fall ja/nein)</w:t>
            </w:r>
          </w:p>
        </w:tc>
      </w:tr>
    </w:tbl>
    <w:p w14:paraId="390DF467" w14:textId="45A627FE" w:rsidR="00BD0A2F" w:rsidRPr="00930C82" w:rsidRDefault="00BD0A2F" w:rsidP="00BD0A2F">
      <w:pPr>
        <w:rPr>
          <w:sz w:val="17"/>
          <w:szCs w:val="17"/>
        </w:rPr>
      </w:pPr>
      <w:r w:rsidRPr="00930C82">
        <w:rPr>
          <w:b/>
          <w:sz w:val="17"/>
          <w:szCs w:val="17"/>
        </w:rPr>
        <w:t>Anlässe/Termine</w:t>
      </w:r>
      <w:r w:rsidRPr="00930C82">
        <w:rPr>
          <w:sz w:val="17"/>
          <w:szCs w:val="17"/>
        </w:rPr>
        <w:t>: Nationaler Zukunftstag</w:t>
      </w:r>
    </w:p>
    <w:p w14:paraId="3DE1E3F9" w14:textId="3EAAC9D6" w:rsidR="00F00089" w:rsidRPr="00930C82" w:rsidRDefault="00F00089" w:rsidP="001D2F1D">
      <w:pPr>
        <w:pStyle w:val="berschrift3"/>
      </w:pPr>
      <w:r w:rsidRPr="00930C82">
        <w:t>Frühling (Kalenderwoche 6 – 14)</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7. Klasse Frühling (Kalenderwoche 6 - 14)"/>
      </w:tblPr>
      <w:tblGrid>
        <w:gridCol w:w="4963"/>
        <w:gridCol w:w="850"/>
        <w:gridCol w:w="991"/>
        <w:gridCol w:w="3687"/>
        <w:gridCol w:w="3625"/>
      </w:tblGrid>
      <w:tr w:rsidR="00F00089" w:rsidRPr="00930C82" w14:paraId="6197A61B" w14:textId="77777777" w:rsidTr="004F4FC6">
        <w:trPr>
          <w:cnfStyle w:val="100000000000" w:firstRow="1" w:lastRow="0" w:firstColumn="0" w:lastColumn="0" w:oddVBand="0" w:evenVBand="0" w:oddHBand="0" w:evenHBand="0" w:firstRowFirstColumn="0" w:firstRowLastColumn="0" w:lastRowFirstColumn="0" w:lastRowLastColumn="0"/>
        </w:trPr>
        <w:tc>
          <w:tcPr>
            <w:tcW w:w="1758" w:type="pct"/>
            <w:hideMark/>
          </w:tcPr>
          <w:p w14:paraId="1DF3A498" w14:textId="77777777" w:rsidR="00F00089" w:rsidRPr="00930C82" w:rsidRDefault="00F00089" w:rsidP="00DD2FBA">
            <w:pPr>
              <w:pStyle w:val="Text85pt"/>
              <w:rPr>
                <w:b/>
              </w:rPr>
            </w:pPr>
            <w:r w:rsidRPr="00930C82">
              <w:rPr>
                <w:b/>
              </w:rPr>
              <w:t>Schule</w:t>
            </w:r>
          </w:p>
        </w:tc>
        <w:tc>
          <w:tcPr>
            <w:tcW w:w="301" w:type="pct"/>
            <w:hideMark/>
          </w:tcPr>
          <w:p w14:paraId="26FE2C98" w14:textId="77777777" w:rsidR="00F00089" w:rsidRPr="00930C82" w:rsidRDefault="00F00089" w:rsidP="00DD2FBA">
            <w:pPr>
              <w:pStyle w:val="Text85pt"/>
              <w:rPr>
                <w:b/>
              </w:rPr>
            </w:pPr>
            <w:r w:rsidRPr="00930C82">
              <w:rPr>
                <w:b/>
              </w:rPr>
              <w:t>Fach</w:t>
            </w:r>
          </w:p>
        </w:tc>
        <w:tc>
          <w:tcPr>
            <w:tcW w:w="351" w:type="pct"/>
            <w:hideMark/>
          </w:tcPr>
          <w:p w14:paraId="000180BD" w14:textId="77777777" w:rsidR="00F00089" w:rsidRPr="00930C82" w:rsidRDefault="00F00089" w:rsidP="00DD2FBA">
            <w:pPr>
              <w:pStyle w:val="Text85pt"/>
              <w:rPr>
                <w:b/>
              </w:rPr>
            </w:pPr>
            <w:r w:rsidRPr="00930C82">
              <w:rPr>
                <w:b/>
              </w:rPr>
              <w:t>LP21</w:t>
            </w:r>
          </w:p>
        </w:tc>
        <w:tc>
          <w:tcPr>
            <w:tcW w:w="1306" w:type="pct"/>
            <w:hideMark/>
          </w:tcPr>
          <w:p w14:paraId="54B48B01" w14:textId="77777777" w:rsidR="00F00089" w:rsidRPr="00930C82" w:rsidRDefault="00F00089" w:rsidP="00DD2FBA">
            <w:pPr>
              <w:pStyle w:val="Text85pt"/>
              <w:rPr>
                <w:b/>
              </w:rPr>
            </w:pPr>
            <w:r w:rsidRPr="00930C82">
              <w:rPr>
                <w:b/>
              </w:rPr>
              <w:t>Eltern</w:t>
            </w:r>
          </w:p>
        </w:tc>
        <w:tc>
          <w:tcPr>
            <w:tcW w:w="1284" w:type="pct"/>
          </w:tcPr>
          <w:p w14:paraId="2D4595FC" w14:textId="77777777" w:rsidR="00F00089" w:rsidRPr="00930C82" w:rsidRDefault="00F00089" w:rsidP="00DD2FBA">
            <w:pPr>
              <w:pStyle w:val="Text85pt"/>
              <w:rPr>
                <w:b/>
              </w:rPr>
            </w:pPr>
            <w:r w:rsidRPr="00930C82">
              <w:rPr>
                <w:b/>
              </w:rPr>
              <w:t>BIZ</w:t>
            </w:r>
          </w:p>
        </w:tc>
      </w:tr>
      <w:tr w:rsidR="00F00089" w:rsidRPr="00930C82" w14:paraId="5A51CA43" w14:textId="77777777" w:rsidTr="004F4FC6">
        <w:trPr>
          <w:cantSplit w:val="0"/>
        </w:trPr>
        <w:tc>
          <w:tcPr>
            <w:tcW w:w="1758" w:type="pct"/>
            <w:tcBorders>
              <w:top w:val="single" w:sz="2" w:space="0" w:color="auto"/>
              <w:left w:val="nil"/>
              <w:bottom w:val="nil"/>
              <w:right w:val="nil"/>
            </w:tcBorders>
            <w:hideMark/>
          </w:tcPr>
          <w:p w14:paraId="11CC578B" w14:textId="77777777" w:rsidR="00F00089" w:rsidRPr="00930C82" w:rsidRDefault="00F00089" w:rsidP="00DD2FBA">
            <w:pPr>
              <w:rPr>
                <w:b/>
              </w:rPr>
            </w:pPr>
            <w:r w:rsidRPr="00930C82">
              <w:rPr>
                <w:b/>
              </w:rPr>
              <w:t>Arbeit in meiner Familie</w:t>
            </w:r>
          </w:p>
          <w:p w14:paraId="67471B07" w14:textId="77777777" w:rsidR="00F00089" w:rsidRPr="00930C82" w:rsidRDefault="00F00089" w:rsidP="00DD2FBA">
            <w:pPr>
              <w:pStyle w:val="Aufzhlungklein2"/>
            </w:pPr>
            <w:r w:rsidRPr="00930C82">
              <w:t>Erwartungen der Familie und Freund/-innen an Arbeit und Beruf</w:t>
            </w:r>
          </w:p>
          <w:p w14:paraId="2DE4C9D7" w14:textId="77777777" w:rsidR="00F00089" w:rsidRPr="00930C82" w:rsidRDefault="00F00089" w:rsidP="00DD2FBA">
            <w:pPr>
              <w:pStyle w:val="Aufzhlungklein2"/>
            </w:pPr>
            <w:r w:rsidRPr="00930C82">
              <w:t>Stereotypen in der Berufswahl</w:t>
            </w:r>
          </w:p>
        </w:tc>
        <w:tc>
          <w:tcPr>
            <w:tcW w:w="301" w:type="pct"/>
            <w:tcBorders>
              <w:top w:val="single" w:sz="2" w:space="0" w:color="auto"/>
              <w:left w:val="nil"/>
              <w:bottom w:val="nil"/>
              <w:right w:val="nil"/>
            </w:tcBorders>
            <w:hideMark/>
          </w:tcPr>
          <w:p w14:paraId="3D1FFEF8" w14:textId="77777777" w:rsidR="00F00089" w:rsidRPr="00930C82" w:rsidRDefault="00F00089" w:rsidP="00BD4FFD">
            <w:pPr>
              <w:pStyle w:val="Text85pt"/>
            </w:pPr>
            <w:r w:rsidRPr="00930C82">
              <w:t xml:space="preserve">DEU / </w:t>
            </w:r>
            <w:r w:rsidR="00BD4FFD" w:rsidRPr="00930C82">
              <w:t>WAH</w:t>
            </w:r>
          </w:p>
        </w:tc>
        <w:tc>
          <w:tcPr>
            <w:tcW w:w="351" w:type="pct"/>
            <w:tcBorders>
              <w:top w:val="single" w:sz="2" w:space="0" w:color="auto"/>
              <w:left w:val="nil"/>
              <w:bottom w:val="nil"/>
              <w:right w:val="nil"/>
            </w:tcBorders>
            <w:hideMark/>
          </w:tcPr>
          <w:p w14:paraId="0F853CF9" w14:textId="77777777" w:rsidR="00F00089" w:rsidRPr="00930C82" w:rsidRDefault="00FA3B00" w:rsidP="00DD2FBA">
            <w:pPr>
              <w:pStyle w:val="Text85pt"/>
            </w:pPr>
            <w:hyperlink r:id="rId28" w:history="1">
              <w:r w:rsidR="00BD4FFD" w:rsidRPr="00930C82">
                <w:rPr>
                  <w:rStyle w:val="Hyperlink"/>
                </w:rPr>
                <w:t>BO.2.2</w:t>
              </w:r>
            </w:hyperlink>
          </w:p>
          <w:p w14:paraId="0580DDE0" w14:textId="77777777" w:rsidR="00BD4FFD" w:rsidRPr="00930C82" w:rsidRDefault="00FA3B00" w:rsidP="00DD2FBA">
            <w:pPr>
              <w:pStyle w:val="Text85pt"/>
            </w:pPr>
            <w:hyperlink r:id="rId29" w:history="1">
              <w:r w:rsidR="00BD4FFD" w:rsidRPr="00930C82">
                <w:rPr>
                  <w:rStyle w:val="Hyperlink"/>
                </w:rPr>
                <w:t>WAH.1.1</w:t>
              </w:r>
            </w:hyperlink>
          </w:p>
        </w:tc>
        <w:tc>
          <w:tcPr>
            <w:tcW w:w="1306" w:type="pct"/>
            <w:tcBorders>
              <w:top w:val="single" w:sz="2" w:space="0" w:color="auto"/>
              <w:left w:val="nil"/>
              <w:bottom w:val="nil"/>
              <w:right w:val="nil"/>
            </w:tcBorders>
            <w:hideMark/>
          </w:tcPr>
          <w:p w14:paraId="3BCC7D71" w14:textId="6D71385D" w:rsidR="00BD4FFD" w:rsidRPr="00930C82" w:rsidRDefault="00BD4FFD" w:rsidP="00DD2FBA">
            <w:pPr>
              <w:pStyle w:val="Text85pt"/>
            </w:pPr>
            <w:r w:rsidRPr="00930C82">
              <w:t>Vergleich Berufswahl der Eltern und Jugendlichen: Was war</w:t>
            </w:r>
            <w:r w:rsidR="000444DD">
              <w:t xml:space="preserve"> </w:t>
            </w:r>
            <w:r w:rsidRPr="00930C82">
              <w:t>/</w:t>
            </w:r>
            <w:r w:rsidR="000444DD">
              <w:t xml:space="preserve"> </w:t>
            </w:r>
            <w:r w:rsidRPr="00930C82">
              <w:t>ist früher</w:t>
            </w:r>
            <w:r w:rsidR="000444DD">
              <w:t xml:space="preserve"> </w:t>
            </w:r>
            <w:r w:rsidRPr="00930C82">
              <w:t>/</w:t>
            </w:r>
            <w:r w:rsidR="000444DD">
              <w:t xml:space="preserve"> </w:t>
            </w:r>
            <w:r w:rsidRPr="00930C82">
              <w:t>heute anders?</w:t>
            </w:r>
          </w:p>
          <w:p w14:paraId="2EF53231" w14:textId="77777777" w:rsidR="00BD4FFD" w:rsidRPr="00930C82" w:rsidRDefault="00BD4FFD" w:rsidP="00DD2FBA">
            <w:pPr>
              <w:pStyle w:val="Text85pt"/>
            </w:pPr>
          </w:p>
          <w:p w14:paraId="0F9348FC" w14:textId="77777777" w:rsidR="00BD4FFD" w:rsidRPr="00930C82" w:rsidRDefault="00BD4FFD" w:rsidP="00DD2FBA">
            <w:pPr>
              <w:pStyle w:val="Text85pt"/>
            </w:pPr>
            <w:r w:rsidRPr="00930C82">
              <w:t>Erwartungen, Ängste, Chance, Hoffnungen etc. offen diskutieren</w:t>
            </w:r>
          </w:p>
        </w:tc>
        <w:tc>
          <w:tcPr>
            <w:tcW w:w="1284" w:type="pct"/>
            <w:tcBorders>
              <w:top w:val="single" w:sz="2" w:space="0" w:color="auto"/>
              <w:left w:val="nil"/>
              <w:bottom w:val="nil"/>
              <w:right w:val="nil"/>
            </w:tcBorders>
          </w:tcPr>
          <w:p w14:paraId="2063B474" w14:textId="77777777" w:rsidR="00F00089" w:rsidRPr="00930C82" w:rsidRDefault="00BD4FFD" w:rsidP="00DD2FBA">
            <w:pPr>
              <w:pStyle w:val="Text85pt"/>
            </w:pPr>
            <w:r w:rsidRPr="00930C82">
              <w:t>Durchführung:</w:t>
            </w:r>
            <w:r w:rsidR="00F00089" w:rsidRPr="00930C82">
              <w:t xml:space="preserve"> Klassenscreening 7. Klasse</w:t>
            </w:r>
          </w:p>
          <w:p w14:paraId="2C0E95DE" w14:textId="77777777" w:rsidR="00F00089" w:rsidRPr="00930C82" w:rsidRDefault="00F00089" w:rsidP="00DD2FBA">
            <w:pPr>
              <w:pStyle w:val="Text85pt"/>
            </w:pPr>
          </w:p>
          <w:p w14:paraId="46982350" w14:textId="77777777" w:rsidR="00F00089" w:rsidRPr="00930C82" w:rsidRDefault="00BD4FFD" w:rsidP="00DD2FBA">
            <w:pPr>
              <w:pStyle w:val="Text85pt"/>
            </w:pPr>
            <w:r w:rsidRPr="00930C82">
              <w:t>Durchführung</w:t>
            </w:r>
            <w:r w:rsidR="00F00089" w:rsidRPr="00930C82">
              <w:t xml:space="preserve">: Planungsgespräche BIZ mit Schulleitung </w:t>
            </w:r>
            <w:r w:rsidRPr="00930C82">
              <w:t xml:space="preserve">und </w:t>
            </w:r>
            <w:r w:rsidR="00F00089" w:rsidRPr="00930C82">
              <w:t xml:space="preserve">BWV-Koordinationsperson </w:t>
            </w:r>
          </w:p>
          <w:p w14:paraId="558FA0B5" w14:textId="77777777" w:rsidR="00F00089" w:rsidRPr="00930C82" w:rsidRDefault="00F00089" w:rsidP="00DD2FBA">
            <w:pPr>
              <w:pStyle w:val="Text85pt"/>
            </w:pPr>
          </w:p>
          <w:p w14:paraId="192FD02B" w14:textId="5FC52BED" w:rsidR="00F00089" w:rsidRPr="00930C82" w:rsidRDefault="00BD0A2F" w:rsidP="00DD2FBA">
            <w:pPr>
              <w:pStyle w:val="Text85pt"/>
            </w:pPr>
            <w:r w:rsidRPr="00930C82">
              <w:t>Termine EO/KO planen</w:t>
            </w:r>
          </w:p>
        </w:tc>
      </w:tr>
      <w:tr w:rsidR="00F00089" w:rsidRPr="00930C82" w14:paraId="48F9B71C" w14:textId="77777777" w:rsidTr="004F4FC6">
        <w:trPr>
          <w:cantSplit w:val="0"/>
        </w:trPr>
        <w:tc>
          <w:tcPr>
            <w:tcW w:w="1758" w:type="pct"/>
            <w:tcBorders>
              <w:top w:val="nil"/>
              <w:left w:val="nil"/>
              <w:bottom w:val="single" w:sz="2" w:space="0" w:color="DFE3E5"/>
              <w:right w:val="nil"/>
            </w:tcBorders>
          </w:tcPr>
          <w:p w14:paraId="0EC95D39" w14:textId="77777777" w:rsidR="00F00089" w:rsidRPr="00930C82" w:rsidRDefault="00F00089" w:rsidP="00DD2FBA">
            <w:pPr>
              <w:pStyle w:val="Aufzhlungklein1"/>
              <w:numPr>
                <w:ilvl w:val="0"/>
                <w:numId w:val="0"/>
              </w:numPr>
              <w:ind w:left="227" w:hanging="227"/>
              <w:rPr>
                <w:b/>
              </w:rPr>
            </w:pPr>
            <w:r w:rsidRPr="00930C82">
              <w:rPr>
                <w:b/>
              </w:rPr>
              <w:t>Dokumente speichern, ablegen und wiederfinden</w:t>
            </w:r>
          </w:p>
          <w:p w14:paraId="5E0A0CA7" w14:textId="77777777" w:rsidR="00F00089" w:rsidRPr="00930C82" w:rsidRDefault="00F00089" w:rsidP="00DD2FBA">
            <w:pPr>
              <w:pStyle w:val="Aufzhlungklein2"/>
            </w:pPr>
            <w:r w:rsidRPr="00930C82">
              <w:t>Umgang mit elektronischen Dokumenten, Dokumente speichern und ablegen</w:t>
            </w:r>
          </w:p>
          <w:p w14:paraId="42943E4E" w14:textId="77777777" w:rsidR="00F00089" w:rsidRPr="00930C82" w:rsidRDefault="00F00089" w:rsidP="00DD2FBA">
            <w:pPr>
              <w:pStyle w:val="Aufzhlungklein2"/>
              <w:numPr>
                <w:ilvl w:val="0"/>
                <w:numId w:val="0"/>
              </w:numPr>
              <w:ind w:left="454"/>
            </w:pPr>
          </w:p>
        </w:tc>
        <w:tc>
          <w:tcPr>
            <w:tcW w:w="301" w:type="pct"/>
            <w:tcBorders>
              <w:top w:val="nil"/>
              <w:left w:val="nil"/>
              <w:bottom w:val="single" w:sz="2" w:space="0" w:color="DFE3E5"/>
              <w:right w:val="nil"/>
            </w:tcBorders>
          </w:tcPr>
          <w:p w14:paraId="4C2715CB" w14:textId="77777777" w:rsidR="00F00089" w:rsidRPr="00930C82" w:rsidRDefault="00BD4FFD" w:rsidP="00DD2FBA">
            <w:pPr>
              <w:pStyle w:val="Text85pt"/>
            </w:pPr>
            <w:r w:rsidRPr="00930C82">
              <w:t>MI</w:t>
            </w:r>
          </w:p>
        </w:tc>
        <w:tc>
          <w:tcPr>
            <w:tcW w:w="351" w:type="pct"/>
            <w:tcBorders>
              <w:top w:val="nil"/>
              <w:left w:val="nil"/>
              <w:bottom w:val="single" w:sz="2" w:space="0" w:color="DFE3E5"/>
              <w:right w:val="nil"/>
            </w:tcBorders>
          </w:tcPr>
          <w:p w14:paraId="127BF653" w14:textId="784B14C0" w:rsidR="00F00089" w:rsidRPr="00930C82" w:rsidRDefault="00FA3B00" w:rsidP="00DD2FBA">
            <w:pPr>
              <w:pStyle w:val="Text85pt"/>
            </w:pPr>
            <w:hyperlink r:id="rId30" w:history="1">
              <w:r w:rsidR="002072C2" w:rsidRPr="00930C82">
                <w:rPr>
                  <w:rStyle w:val="Hyperlink"/>
                </w:rPr>
                <w:t>MI.2.1h</w:t>
              </w:r>
            </w:hyperlink>
          </w:p>
        </w:tc>
        <w:tc>
          <w:tcPr>
            <w:tcW w:w="1306" w:type="pct"/>
            <w:tcBorders>
              <w:top w:val="nil"/>
              <w:left w:val="nil"/>
              <w:bottom w:val="single" w:sz="2" w:space="0" w:color="DFE3E5"/>
              <w:right w:val="nil"/>
            </w:tcBorders>
          </w:tcPr>
          <w:p w14:paraId="38A57F02" w14:textId="77777777" w:rsidR="00F00089" w:rsidRPr="00930C82" w:rsidRDefault="00F00089" w:rsidP="00DD2FBA">
            <w:pPr>
              <w:pStyle w:val="Text85pt"/>
            </w:pPr>
          </w:p>
        </w:tc>
        <w:tc>
          <w:tcPr>
            <w:tcW w:w="1284" w:type="pct"/>
            <w:tcBorders>
              <w:top w:val="nil"/>
              <w:left w:val="nil"/>
              <w:bottom w:val="single" w:sz="2" w:space="0" w:color="DFE3E5"/>
              <w:right w:val="nil"/>
            </w:tcBorders>
          </w:tcPr>
          <w:p w14:paraId="52827894" w14:textId="77777777" w:rsidR="00BD0A2F" w:rsidRPr="00930C82" w:rsidRDefault="00BD0A2F" w:rsidP="00BD0A2F">
            <w:pPr>
              <w:pStyle w:val="Text85pt"/>
            </w:pPr>
            <w:r w:rsidRPr="00930C82">
              <w:t>Kick-off Schulhaus: Beratungsperson stellt sich im Kollegium vor und macht kurze Einführung in die Berufswahl</w:t>
            </w:r>
          </w:p>
          <w:p w14:paraId="72589B08" w14:textId="77777777" w:rsidR="00BD0A2F" w:rsidRPr="00930C82" w:rsidRDefault="00BD0A2F" w:rsidP="00BD0A2F">
            <w:pPr>
              <w:pStyle w:val="Text85pt"/>
            </w:pPr>
          </w:p>
          <w:p w14:paraId="3D1F8CA4" w14:textId="77777777" w:rsidR="00F00089" w:rsidRPr="00930C82" w:rsidRDefault="00FA3B00" w:rsidP="00BD0A2F">
            <w:pPr>
              <w:pStyle w:val="Text85pt"/>
            </w:pPr>
            <w:hyperlink r:id="rId31" w:history="1">
              <w:r w:rsidR="00BD0A2F" w:rsidRPr="00930C82">
                <w:rPr>
                  <w:rStyle w:val="Hyperlink"/>
                </w:rPr>
                <w:t>Case Management Berufsbildung</w:t>
              </w:r>
            </w:hyperlink>
            <w:r w:rsidR="00BD0A2F" w:rsidRPr="00930C82">
              <w:t xml:space="preserve"> (Instrument zur Beurteilung CM Fall ja/nein)</w:t>
            </w:r>
          </w:p>
          <w:p w14:paraId="400633B0" w14:textId="037BBD73" w:rsidR="00562C9B" w:rsidRPr="00930C82" w:rsidRDefault="00562C9B" w:rsidP="00BD0A2F">
            <w:pPr>
              <w:pStyle w:val="Text85pt"/>
            </w:pPr>
          </w:p>
        </w:tc>
      </w:tr>
    </w:tbl>
    <w:p w14:paraId="3513F74D" w14:textId="1CEDBF91" w:rsidR="0033763E" w:rsidRPr="00930C82" w:rsidRDefault="00BD0A2F" w:rsidP="0033763E">
      <w:pPr>
        <w:rPr>
          <w:sz w:val="17"/>
          <w:szCs w:val="17"/>
        </w:rPr>
      </w:pPr>
      <w:r w:rsidRPr="00930C82">
        <w:rPr>
          <w:b/>
          <w:sz w:val="17"/>
          <w:szCs w:val="17"/>
        </w:rPr>
        <w:t>Anlässe/Termine</w:t>
      </w:r>
      <w:r w:rsidRPr="00930C82">
        <w:rPr>
          <w:sz w:val="17"/>
          <w:szCs w:val="17"/>
        </w:rPr>
        <w:t xml:space="preserve">: </w:t>
      </w:r>
      <w:hyperlink r:id="rId32" w:history="1">
        <w:r w:rsidRPr="00930C82">
          <w:rPr>
            <w:rStyle w:val="Hyperlink"/>
            <w:sz w:val="17"/>
            <w:szCs w:val="17"/>
          </w:rPr>
          <w:t>Standortgespräche</w:t>
        </w:r>
      </w:hyperlink>
      <w:r w:rsidRPr="00930C82">
        <w:rPr>
          <w:sz w:val="17"/>
          <w:szCs w:val="17"/>
        </w:rPr>
        <w:t xml:space="preserve"> 7. Schuljahr</w:t>
      </w:r>
    </w:p>
    <w:p w14:paraId="5A03281A" w14:textId="77777777" w:rsidR="001D2F1D" w:rsidRPr="00930C82" w:rsidRDefault="001D2F1D" w:rsidP="001D2F1D">
      <w:pPr>
        <w:pStyle w:val="berschrift3"/>
      </w:pPr>
      <w:r w:rsidRPr="00930C82">
        <w:t>Sommer (Kalenderwoche 17 – 27)</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7. Klasse Sommer (Kalenderwoche 17 - 27)"/>
      </w:tblPr>
      <w:tblGrid>
        <w:gridCol w:w="4963"/>
        <w:gridCol w:w="850"/>
        <w:gridCol w:w="991"/>
        <w:gridCol w:w="3687"/>
        <w:gridCol w:w="3625"/>
      </w:tblGrid>
      <w:tr w:rsidR="001D2F1D" w:rsidRPr="00930C82" w14:paraId="5F471DB6" w14:textId="77777777" w:rsidTr="004F4FC6">
        <w:trPr>
          <w:cnfStyle w:val="100000000000" w:firstRow="1" w:lastRow="0" w:firstColumn="0" w:lastColumn="0" w:oddVBand="0" w:evenVBand="0" w:oddHBand="0" w:evenHBand="0" w:firstRowFirstColumn="0" w:firstRowLastColumn="0" w:lastRowFirstColumn="0" w:lastRowLastColumn="0"/>
        </w:trPr>
        <w:tc>
          <w:tcPr>
            <w:tcW w:w="1758" w:type="pct"/>
            <w:hideMark/>
          </w:tcPr>
          <w:p w14:paraId="46265333" w14:textId="77777777" w:rsidR="001D2F1D" w:rsidRPr="00930C82" w:rsidRDefault="001D2F1D" w:rsidP="00DD2FBA">
            <w:pPr>
              <w:pStyle w:val="Text85pt"/>
              <w:rPr>
                <w:b/>
              </w:rPr>
            </w:pPr>
            <w:r w:rsidRPr="00930C82">
              <w:rPr>
                <w:b/>
              </w:rPr>
              <w:t>Schule</w:t>
            </w:r>
          </w:p>
        </w:tc>
        <w:tc>
          <w:tcPr>
            <w:tcW w:w="301" w:type="pct"/>
            <w:hideMark/>
          </w:tcPr>
          <w:p w14:paraId="475298A1" w14:textId="77777777" w:rsidR="001D2F1D" w:rsidRPr="00930C82" w:rsidRDefault="001D2F1D" w:rsidP="00DD2FBA">
            <w:pPr>
              <w:pStyle w:val="Text85pt"/>
              <w:rPr>
                <w:b/>
              </w:rPr>
            </w:pPr>
            <w:r w:rsidRPr="00930C82">
              <w:rPr>
                <w:b/>
              </w:rPr>
              <w:t>Fach</w:t>
            </w:r>
          </w:p>
        </w:tc>
        <w:tc>
          <w:tcPr>
            <w:tcW w:w="351" w:type="pct"/>
            <w:hideMark/>
          </w:tcPr>
          <w:p w14:paraId="46B62ECE" w14:textId="77777777" w:rsidR="001D2F1D" w:rsidRPr="00930C82" w:rsidRDefault="001D2F1D" w:rsidP="00DD2FBA">
            <w:pPr>
              <w:pStyle w:val="Text85pt"/>
              <w:rPr>
                <w:b/>
              </w:rPr>
            </w:pPr>
            <w:r w:rsidRPr="00930C82">
              <w:rPr>
                <w:b/>
              </w:rPr>
              <w:t>LP21</w:t>
            </w:r>
          </w:p>
        </w:tc>
        <w:tc>
          <w:tcPr>
            <w:tcW w:w="1306" w:type="pct"/>
            <w:hideMark/>
          </w:tcPr>
          <w:p w14:paraId="562E7844" w14:textId="77777777" w:rsidR="001D2F1D" w:rsidRPr="00930C82" w:rsidRDefault="001D2F1D" w:rsidP="00DD2FBA">
            <w:pPr>
              <w:pStyle w:val="Text85pt"/>
              <w:rPr>
                <w:b/>
              </w:rPr>
            </w:pPr>
            <w:r w:rsidRPr="00930C82">
              <w:rPr>
                <w:b/>
              </w:rPr>
              <w:t>Eltern</w:t>
            </w:r>
          </w:p>
        </w:tc>
        <w:tc>
          <w:tcPr>
            <w:tcW w:w="1284" w:type="pct"/>
          </w:tcPr>
          <w:p w14:paraId="4FC8A3F7" w14:textId="77777777" w:rsidR="001D2F1D" w:rsidRPr="00930C82" w:rsidRDefault="001D2F1D" w:rsidP="00DD2FBA">
            <w:pPr>
              <w:pStyle w:val="Text85pt"/>
              <w:rPr>
                <w:b/>
              </w:rPr>
            </w:pPr>
            <w:r w:rsidRPr="00930C82">
              <w:rPr>
                <w:b/>
              </w:rPr>
              <w:t>BIZ</w:t>
            </w:r>
          </w:p>
        </w:tc>
      </w:tr>
      <w:tr w:rsidR="00BD0A2F" w:rsidRPr="00930C82" w14:paraId="403BA476" w14:textId="77777777" w:rsidTr="004F4FC6">
        <w:trPr>
          <w:cantSplit w:val="0"/>
        </w:trPr>
        <w:tc>
          <w:tcPr>
            <w:tcW w:w="1758" w:type="pct"/>
            <w:tcBorders>
              <w:top w:val="single" w:sz="2" w:space="0" w:color="auto"/>
              <w:left w:val="nil"/>
              <w:bottom w:val="single" w:sz="2" w:space="0" w:color="DFE3E5"/>
              <w:right w:val="nil"/>
            </w:tcBorders>
            <w:hideMark/>
          </w:tcPr>
          <w:p w14:paraId="464BA6EF" w14:textId="77777777" w:rsidR="00BD0A2F" w:rsidRPr="00930C82" w:rsidRDefault="00BD0A2F" w:rsidP="00DD2FBA">
            <w:pPr>
              <w:rPr>
                <w:b/>
              </w:rPr>
            </w:pPr>
            <w:r w:rsidRPr="00930C82">
              <w:rPr>
                <w:b/>
              </w:rPr>
              <w:t>Selbst- und Fremdbild, Erwartungen der Gesellschaft und Familie</w:t>
            </w:r>
          </w:p>
          <w:p w14:paraId="5F4FF42A" w14:textId="77777777" w:rsidR="00BD0A2F" w:rsidRPr="00930C82" w:rsidRDefault="00BD0A2F" w:rsidP="00DD2FBA">
            <w:pPr>
              <w:pStyle w:val="Aufzhlungklein2"/>
            </w:pPr>
            <w:r w:rsidRPr="00930C82">
              <w:t>Erkenntnisse aus Selbst- und Fremdbild in Zusammenhang mit Erwartungen setzen</w:t>
            </w:r>
          </w:p>
          <w:p w14:paraId="1956EB31" w14:textId="77777777" w:rsidR="00BD0A2F" w:rsidRPr="00930C82" w:rsidRDefault="00BD0A2F" w:rsidP="001D2F1D">
            <w:pPr>
              <w:pStyle w:val="Aufzhlungklein2"/>
              <w:numPr>
                <w:ilvl w:val="0"/>
                <w:numId w:val="0"/>
              </w:numPr>
              <w:ind w:left="227"/>
            </w:pPr>
          </w:p>
          <w:p w14:paraId="479B521C" w14:textId="77777777" w:rsidR="00BD0A2F" w:rsidRPr="00930C82" w:rsidRDefault="00BD0A2F" w:rsidP="001D2F1D">
            <w:pPr>
              <w:pStyle w:val="Aufzhlungklein2"/>
              <w:numPr>
                <w:ilvl w:val="0"/>
                <w:numId w:val="0"/>
              </w:numPr>
              <w:rPr>
                <w:rStyle w:val="Hyperlink"/>
              </w:rPr>
            </w:pPr>
            <w:r w:rsidRPr="00930C82">
              <w:t xml:space="preserve">BIZ Unterstützungsangebote für Schülerinnen und Schüler auf einen Blick (Flyer): </w:t>
            </w:r>
            <w:hyperlink r:id="rId33" w:history="1">
              <w:r w:rsidRPr="00930C82">
                <w:rPr>
                  <w:rStyle w:val="Hyperlink"/>
                </w:rPr>
                <w:t>Wir unterstützen Dich auf Deinem Weg in die Berufswelt</w:t>
              </w:r>
            </w:hyperlink>
          </w:p>
          <w:p w14:paraId="36897AE9" w14:textId="6CC7C9F3" w:rsidR="00562C9B" w:rsidRPr="00930C82" w:rsidRDefault="00562C9B" w:rsidP="001D2F1D">
            <w:pPr>
              <w:pStyle w:val="Aufzhlungklein2"/>
              <w:numPr>
                <w:ilvl w:val="0"/>
                <w:numId w:val="0"/>
              </w:numPr>
            </w:pPr>
          </w:p>
        </w:tc>
        <w:tc>
          <w:tcPr>
            <w:tcW w:w="301" w:type="pct"/>
            <w:tcBorders>
              <w:top w:val="single" w:sz="2" w:space="0" w:color="auto"/>
              <w:left w:val="nil"/>
              <w:bottom w:val="single" w:sz="2" w:space="0" w:color="DFE3E5"/>
              <w:right w:val="nil"/>
            </w:tcBorders>
            <w:hideMark/>
          </w:tcPr>
          <w:p w14:paraId="533D1AC1" w14:textId="77777777" w:rsidR="00BD0A2F" w:rsidRPr="00930C82" w:rsidRDefault="00BD0A2F" w:rsidP="00DD2FBA">
            <w:pPr>
              <w:pStyle w:val="Text85pt"/>
            </w:pPr>
            <w:r w:rsidRPr="00930C82">
              <w:t>DEU</w:t>
            </w:r>
          </w:p>
        </w:tc>
        <w:tc>
          <w:tcPr>
            <w:tcW w:w="351" w:type="pct"/>
            <w:tcBorders>
              <w:top w:val="single" w:sz="2" w:space="0" w:color="auto"/>
              <w:left w:val="nil"/>
              <w:bottom w:val="single" w:sz="2" w:space="0" w:color="DFE3E5"/>
              <w:right w:val="nil"/>
            </w:tcBorders>
            <w:hideMark/>
          </w:tcPr>
          <w:p w14:paraId="6A383D58" w14:textId="1C789CE9" w:rsidR="00BD0A2F" w:rsidRPr="00930C82" w:rsidRDefault="00FA3B00" w:rsidP="00DD2FBA">
            <w:pPr>
              <w:pStyle w:val="Text85pt"/>
            </w:pPr>
            <w:hyperlink r:id="rId34" w:history="1">
              <w:r w:rsidR="00BD0A2F" w:rsidRPr="00930C82">
                <w:rPr>
                  <w:rStyle w:val="Hyperlink"/>
                </w:rPr>
                <w:t>BO.1.1c</w:t>
              </w:r>
            </w:hyperlink>
          </w:p>
        </w:tc>
        <w:tc>
          <w:tcPr>
            <w:tcW w:w="1306" w:type="pct"/>
            <w:tcBorders>
              <w:top w:val="single" w:sz="2" w:space="0" w:color="auto"/>
              <w:left w:val="nil"/>
              <w:bottom w:val="single" w:sz="2" w:space="0" w:color="DFE3E5"/>
              <w:right w:val="nil"/>
            </w:tcBorders>
            <w:hideMark/>
          </w:tcPr>
          <w:p w14:paraId="0A965401" w14:textId="1444D321" w:rsidR="00BD0A2F" w:rsidRPr="00930C82" w:rsidRDefault="00BD0A2F" w:rsidP="00DD2FBA">
            <w:pPr>
              <w:pStyle w:val="Text85pt"/>
            </w:pPr>
            <w:r w:rsidRPr="00930C82">
              <w:t xml:space="preserve">Eltern und Schüler/-innen: Teilnahme an </w:t>
            </w:r>
            <w:r w:rsidR="00111A28">
              <w:t>KO und EO</w:t>
            </w:r>
          </w:p>
          <w:p w14:paraId="44216794" w14:textId="77777777" w:rsidR="00BD0A2F" w:rsidRPr="00930C82" w:rsidRDefault="00BD0A2F" w:rsidP="00DD2FBA">
            <w:pPr>
              <w:pStyle w:val="Text85pt"/>
            </w:pPr>
          </w:p>
          <w:p w14:paraId="64E51E92" w14:textId="77777777" w:rsidR="00111A28" w:rsidRPr="00930C82" w:rsidRDefault="00BD0A2F" w:rsidP="00111A28">
            <w:pPr>
              <w:pStyle w:val="Text85pt"/>
            </w:pPr>
            <w:r w:rsidRPr="00930C82">
              <w:t>Berufs- und Ausbildungssystem thematisieren</w:t>
            </w:r>
            <w:r w:rsidR="00111A28">
              <w:t xml:space="preserve">, </w:t>
            </w:r>
            <w:r w:rsidR="00111A28" w:rsidRPr="00930C82">
              <w:t xml:space="preserve">Film </w:t>
            </w:r>
            <w:hyperlink r:id="rId35" w:history="1">
              <w:r w:rsidR="00111A28" w:rsidRPr="00930C82">
                <w:rPr>
                  <w:rStyle w:val="Hyperlink"/>
                </w:rPr>
                <w:t>BIZ erklären das Bildungssystem</w:t>
              </w:r>
            </w:hyperlink>
            <w:r w:rsidR="00111A28" w:rsidRPr="00930C82">
              <w:t xml:space="preserve"> schauen</w:t>
            </w:r>
          </w:p>
          <w:p w14:paraId="2C79BB78" w14:textId="6AA3EDB6" w:rsidR="00BD0A2F" w:rsidRPr="00930C82" w:rsidRDefault="00BD0A2F" w:rsidP="00DD2FBA">
            <w:pPr>
              <w:pStyle w:val="Text85pt"/>
            </w:pPr>
          </w:p>
          <w:p w14:paraId="5519C328" w14:textId="77777777" w:rsidR="00BD0A2F" w:rsidRPr="00930C82" w:rsidRDefault="00BD0A2F" w:rsidP="00DD2FBA">
            <w:pPr>
              <w:pStyle w:val="Text85pt"/>
            </w:pPr>
            <w:r w:rsidRPr="00930C82">
              <w:t>Berufsweg der Eltern besprechen (wie war das damals, wie ist es heute?)</w:t>
            </w:r>
          </w:p>
        </w:tc>
        <w:tc>
          <w:tcPr>
            <w:tcW w:w="1284" w:type="pct"/>
            <w:tcBorders>
              <w:top w:val="single" w:sz="2" w:space="0" w:color="auto"/>
              <w:left w:val="nil"/>
              <w:bottom w:val="single" w:sz="2" w:space="0" w:color="DFE3E5"/>
              <w:right w:val="nil"/>
            </w:tcBorders>
          </w:tcPr>
          <w:p w14:paraId="5860CA32" w14:textId="77777777" w:rsidR="00BD0A2F" w:rsidRPr="00930C82" w:rsidRDefault="00BD0A2F" w:rsidP="00DD2FBA">
            <w:pPr>
              <w:pStyle w:val="Text85pt"/>
            </w:pPr>
            <w:r w:rsidRPr="00930C82">
              <w:t>Klassenorientierung (KO) im BIZ</w:t>
            </w:r>
          </w:p>
          <w:p w14:paraId="1439B2E3" w14:textId="77777777" w:rsidR="00BD0A2F" w:rsidRPr="00930C82" w:rsidRDefault="00BD0A2F" w:rsidP="00DD2FBA">
            <w:pPr>
              <w:pStyle w:val="Text85pt"/>
            </w:pPr>
          </w:p>
          <w:p w14:paraId="04907653" w14:textId="77777777" w:rsidR="00BD0A2F" w:rsidRPr="00930C82" w:rsidRDefault="00BD0A2F" w:rsidP="00DD2FBA">
            <w:pPr>
              <w:pStyle w:val="Text85pt"/>
            </w:pPr>
            <w:r w:rsidRPr="00930C82">
              <w:t>Elternorientierung (EO) im BIZ</w:t>
            </w:r>
          </w:p>
          <w:p w14:paraId="3518090C" w14:textId="77777777" w:rsidR="00BD0A2F" w:rsidRPr="00930C82" w:rsidRDefault="00BD0A2F" w:rsidP="00DD2FBA">
            <w:pPr>
              <w:pStyle w:val="Text85pt"/>
            </w:pPr>
          </w:p>
          <w:p w14:paraId="761FE25B" w14:textId="77777777" w:rsidR="00BD0A2F" w:rsidRPr="00930C82" w:rsidRDefault="00FA3B00" w:rsidP="00DD2FBA">
            <w:pPr>
              <w:pStyle w:val="Text85pt"/>
            </w:pPr>
            <w:hyperlink r:id="rId36" w:history="1">
              <w:r w:rsidR="00BD0A2F" w:rsidRPr="00930C82">
                <w:rPr>
                  <w:rStyle w:val="Hyperlink"/>
                </w:rPr>
                <w:t>Case Management Berufsbildung</w:t>
              </w:r>
            </w:hyperlink>
            <w:r w:rsidR="00BD0A2F" w:rsidRPr="00930C82">
              <w:t xml:space="preserve"> (Instrument zur Beurteilung CM Fall ja/nein)</w:t>
            </w:r>
          </w:p>
        </w:tc>
      </w:tr>
    </w:tbl>
    <w:bookmarkEnd w:id="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14:paraId="403A5111" w14:textId="7915B5E9" w:rsidR="001D2F1D" w:rsidRPr="00930C82" w:rsidRDefault="00562C9B" w:rsidP="0033763E">
      <w:pPr>
        <w:rPr>
          <w:sz w:val="17"/>
          <w:szCs w:val="17"/>
        </w:rPr>
      </w:pPr>
      <w:r w:rsidRPr="00930C82">
        <w:rPr>
          <w:b/>
          <w:sz w:val="17"/>
          <w:szCs w:val="17"/>
        </w:rPr>
        <w:t>Anlässe/Termine</w:t>
      </w:r>
      <w:r w:rsidRPr="00930C82">
        <w:rPr>
          <w:sz w:val="17"/>
          <w:szCs w:val="17"/>
        </w:rPr>
        <w:t>: Klassen- und Elternorientierung im BIZ</w:t>
      </w:r>
    </w:p>
    <w:p w14:paraId="1844DC4F" w14:textId="77777777" w:rsidR="00DD2FBA" w:rsidRPr="00930C82" w:rsidRDefault="00DD2FBA" w:rsidP="00DD2FBA">
      <w:pPr>
        <w:pStyle w:val="berschrift2"/>
      </w:pPr>
      <w:r w:rsidRPr="00930C82">
        <w:t>8. Klasse</w:t>
      </w:r>
    </w:p>
    <w:p w14:paraId="24C48217" w14:textId="118EA392" w:rsidR="00DD2FBA" w:rsidRPr="00930C82" w:rsidRDefault="00DD2FBA" w:rsidP="00DD2FBA">
      <w:pPr>
        <w:pStyle w:val="berschrift3"/>
      </w:pPr>
      <w:r w:rsidRPr="00930C82">
        <w:t>Herbst (Kalenderwoche 33 – 38)</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8. Klasse Herbst (Kalenderwoche 33 - 38)"/>
      </w:tblPr>
      <w:tblGrid>
        <w:gridCol w:w="4963"/>
        <w:gridCol w:w="850"/>
        <w:gridCol w:w="991"/>
        <w:gridCol w:w="3687"/>
        <w:gridCol w:w="3625"/>
      </w:tblGrid>
      <w:tr w:rsidR="00DD2FBA" w:rsidRPr="00930C82" w14:paraId="164B7B34" w14:textId="77777777" w:rsidTr="004F4FC6">
        <w:trPr>
          <w:cnfStyle w:val="100000000000" w:firstRow="1" w:lastRow="0" w:firstColumn="0" w:lastColumn="0" w:oddVBand="0" w:evenVBand="0" w:oddHBand="0" w:evenHBand="0" w:firstRowFirstColumn="0" w:firstRowLastColumn="0" w:lastRowFirstColumn="0" w:lastRowLastColumn="0"/>
        </w:trPr>
        <w:tc>
          <w:tcPr>
            <w:tcW w:w="1758" w:type="pct"/>
            <w:hideMark/>
          </w:tcPr>
          <w:p w14:paraId="21BF7975" w14:textId="77777777" w:rsidR="00DD2FBA" w:rsidRPr="00930C82" w:rsidRDefault="00DD2FBA" w:rsidP="00DD2FBA">
            <w:pPr>
              <w:pStyle w:val="Text85pt"/>
              <w:rPr>
                <w:b/>
              </w:rPr>
            </w:pPr>
            <w:r w:rsidRPr="00930C82">
              <w:rPr>
                <w:b/>
              </w:rPr>
              <w:t>Schule</w:t>
            </w:r>
          </w:p>
        </w:tc>
        <w:tc>
          <w:tcPr>
            <w:tcW w:w="301" w:type="pct"/>
            <w:hideMark/>
          </w:tcPr>
          <w:p w14:paraId="49A353D2" w14:textId="77777777" w:rsidR="00DD2FBA" w:rsidRPr="00930C82" w:rsidRDefault="00DD2FBA" w:rsidP="00DD2FBA">
            <w:pPr>
              <w:pStyle w:val="Text85pt"/>
              <w:rPr>
                <w:b/>
              </w:rPr>
            </w:pPr>
            <w:r w:rsidRPr="00930C82">
              <w:rPr>
                <w:b/>
              </w:rPr>
              <w:t>Fach</w:t>
            </w:r>
          </w:p>
        </w:tc>
        <w:tc>
          <w:tcPr>
            <w:tcW w:w="351" w:type="pct"/>
            <w:hideMark/>
          </w:tcPr>
          <w:p w14:paraId="19D382B9" w14:textId="77777777" w:rsidR="00DD2FBA" w:rsidRPr="00930C82" w:rsidRDefault="00DD2FBA" w:rsidP="00DD2FBA">
            <w:pPr>
              <w:pStyle w:val="Text85pt"/>
              <w:rPr>
                <w:b/>
              </w:rPr>
            </w:pPr>
            <w:r w:rsidRPr="00930C82">
              <w:rPr>
                <w:b/>
              </w:rPr>
              <w:t>LP21</w:t>
            </w:r>
          </w:p>
        </w:tc>
        <w:tc>
          <w:tcPr>
            <w:tcW w:w="1306" w:type="pct"/>
            <w:hideMark/>
          </w:tcPr>
          <w:p w14:paraId="624AA81B" w14:textId="77777777" w:rsidR="00DD2FBA" w:rsidRPr="00930C82" w:rsidRDefault="00DD2FBA" w:rsidP="00DD2FBA">
            <w:pPr>
              <w:pStyle w:val="Text85pt"/>
              <w:rPr>
                <w:b/>
              </w:rPr>
            </w:pPr>
            <w:r w:rsidRPr="00930C82">
              <w:rPr>
                <w:b/>
              </w:rPr>
              <w:t>Eltern</w:t>
            </w:r>
          </w:p>
        </w:tc>
        <w:tc>
          <w:tcPr>
            <w:tcW w:w="1284" w:type="pct"/>
          </w:tcPr>
          <w:p w14:paraId="651FF6C9" w14:textId="77777777" w:rsidR="00DD2FBA" w:rsidRPr="00930C82" w:rsidRDefault="00DD2FBA" w:rsidP="00DD2FBA">
            <w:pPr>
              <w:pStyle w:val="Text85pt"/>
              <w:rPr>
                <w:b/>
              </w:rPr>
            </w:pPr>
            <w:r w:rsidRPr="00930C82">
              <w:rPr>
                <w:b/>
              </w:rPr>
              <w:t>BIZ</w:t>
            </w:r>
          </w:p>
        </w:tc>
      </w:tr>
      <w:tr w:rsidR="00562C9B" w:rsidRPr="00930C82" w14:paraId="3517541A" w14:textId="77777777" w:rsidTr="004F4FC6">
        <w:trPr>
          <w:cantSplit w:val="0"/>
        </w:trPr>
        <w:tc>
          <w:tcPr>
            <w:tcW w:w="1758" w:type="pct"/>
            <w:tcBorders>
              <w:top w:val="single" w:sz="2" w:space="0" w:color="auto"/>
              <w:left w:val="nil"/>
              <w:bottom w:val="nil"/>
              <w:right w:val="nil"/>
            </w:tcBorders>
            <w:hideMark/>
          </w:tcPr>
          <w:p w14:paraId="68C228DE" w14:textId="77777777" w:rsidR="00562C9B" w:rsidRPr="00930C82" w:rsidRDefault="00562C9B" w:rsidP="00DD2FBA">
            <w:pPr>
              <w:rPr>
                <w:b/>
              </w:rPr>
            </w:pPr>
            <w:r w:rsidRPr="00930C82">
              <w:rPr>
                <w:b/>
              </w:rPr>
              <w:t>Schweizerisches Aus- und Weiterbildungssystem</w:t>
            </w:r>
          </w:p>
          <w:p w14:paraId="7BA6C894" w14:textId="77777777" w:rsidR="00562C9B" w:rsidRPr="00930C82" w:rsidRDefault="00562C9B" w:rsidP="00DD2FBA">
            <w:pPr>
              <w:pStyle w:val="Aufzhlungklein2"/>
            </w:pPr>
            <w:r w:rsidRPr="00930C82">
              <w:lastRenderedPageBreak/>
              <w:t xml:space="preserve">Wie ist das </w:t>
            </w:r>
            <w:hyperlink r:id="rId37" w:history="1">
              <w:r w:rsidRPr="00930C82">
                <w:rPr>
                  <w:rStyle w:val="Hyperlink"/>
                </w:rPr>
                <w:t>Aus- und Weiterbildungssystem der Schweiz</w:t>
              </w:r>
            </w:hyperlink>
            <w:r w:rsidRPr="00930C82">
              <w:t xml:space="preserve"> aufgebaut? Was ist </w:t>
            </w:r>
            <w:hyperlink r:id="rId38" w:history="1">
              <w:r w:rsidRPr="00930C82">
                <w:rPr>
                  <w:rStyle w:val="Hyperlink"/>
                </w:rPr>
                <w:t>primäre, sekundäre und tertiäre Bildung</w:t>
              </w:r>
            </w:hyperlink>
            <w:r w:rsidRPr="00930C82">
              <w:t>?</w:t>
            </w:r>
          </w:p>
          <w:p w14:paraId="4869C03D" w14:textId="77777777" w:rsidR="00562C9B" w:rsidRPr="00930C82" w:rsidRDefault="00562C9B" w:rsidP="00DD2FBA">
            <w:pPr>
              <w:pStyle w:val="Aufzhlungklein2"/>
            </w:pPr>
            <w:r w:rsidRPr="00930C82">
              <w:t>Was bedeutet «Durchlässigkeit» im Aus- und Weiterbildungssystem?</w:t>
            </w:r>
          </w:p>
        </w:tc>
        <w:tc>
          <w:tcPr>
            <w:tcW w:w="301" w:type="pct"/>
            <w:tcBorders>
              <w:top w:val="single" w:sz="2" w:space="0" w:color="auto"/>
              <w:left w:val="nil"/>
              <w:bottom w:val="nil"/>
              <w:right w:val="nil"/>
            </w:tcBorders>
            <w:hideMark/>
          </w:tcPr>
          <w:p w14:paraId="1C00C259" w14:textId="77777777" w:rsidR="00562C9B" w:rsidRPr="00930C82" w:rsidRDefault="00562C9B" w:rsidP="00DD2FBA">
            <w:pPr>
              <w:pStyle w:val="Text85pt"/>
            </w:pPr>
            <w:r w:rsidRPr="00930C82">
              <w:lastRenderedPageBreak/>
              <w:t>DEU</w:t>
            </w:r>
          </w:p>
        </w:tc>
        <w:tc>
          <w:tcPr>
            <w:tcW w:w="351" w:type="pct"/>
            <w:tcBorders>
              <w:top w:val="single" w:sz="2" w:space="0" w:color="auto"/>
              <w:left w:val="nil"/>
              <w:bottom w:val="nil"/>
              <w:right w:val="nil"/>
            </w:tcBorders>
            <w:hideMark/>
          </w:tcPr>
          <w:p w14:paraId="642C902B" w14:textId="1372EBFA" w:rsidR="00562C9B" w:rsidRPr="00930C82" w:rsidRDefault="00FA3B00" w:rsidP="009E4CB8">
            <w:pPr>
              <w:pStyle w:val="Text85pt"/>
            </w:pPr>
            <w:hyperlink r:id="rId39" w:history="1">
              <w:r w:rsidR="00562C9B" w:rsidRPr="00930C82">
                <w:rPr>
                  <w:rStyle w:val="Hyperlink"/>
                </w:rPr>
                <w:t>BO.2.1a</w:t>
              </w:r>
            </w:hyperlink>
          </w:p>
        </w:tc>
        <w:tc>
          <w:tcPr>
            <w:tcW w:w="1306" w:type="pct"/>
            <w:tcBorders>
              <w:top w:val="single" w:sz="2" w:space="0" w:color="auto"/>
              <w:left w:val="nil"/>
              <w:bottom w:val="nil"/>
              <w:right w:val="nil"/>
            </w:tcBorders>
            <w:hideMark/>
          </w:tcPr>
          <w:p w14:paraId="326BB27C" w14:textId="708FBB3C" w:rsidR="00111A28" w:rsidRPr="00930C82" w:rsidRDefault="00111A28" w:rsidP="00111A28">
            <w:pPr>
              <w:pStyle w:val="Text85pt"/>
            </w:pPr>
            <w:r w:rsidRPr="00930C82">
              <w:t xml:space="preserve">Eltern und Schüler/-innen: Teilnahme an </w:t>
            </w:r>
            <w:r>
              <w:t>KO und EO</w:t>
            </w:r>
          </w:p>
          <w:p w14:paraId="554386C9" w14:textId="62B1194B" w:rsidR="00111A28" w:rsidRDefault="00111A28" w:rsidP="00DD2FBA">
            <w:pPr>
              <w:pStyle w:val="Text85pt"/>
            </w:pPr>
          </w:p>
          <w:p w14:paraId="1CA3B889" w14:textId="23AA3F1A" w:rsidR="00562C9B" w:rsidRPr="00930C82" w:rsidRDefault="00562C9B" w:rsidP="00DD2FBA">
            <w:pPr>
              <w:pStyle w:val="Text85pt"/>
            </w:pPr>
            <w:r w:rsidRPr="00930C82">
              <w:t xml:space="preserve">Berufs- und Ausbildungssystem thematisieren, Film </w:t>
            </w:r>
            <w:hyperlink r:id="rId40" w:history="1">
              <w:r w:rsidRPr="00930C82">
                <w:rPr>
                  <w:rStyle w:val="Hyperlink"/>
                </w:rPr>
                <w:t>BIZ erklären das Bildungssystem</w:t>
              </w:r>
            </w:hyperlink>
            <w:r w:rsidRPr="00930C82">
              <w:t xml:space="preserve"> schauen</w:t>
            </w:r>
          </w:p>
          <w:p w14:paraId="4FEB1D5C" w14:textId="77777777" w:rsidR="00562C9B" w:rsidRPr="00930C82" w:rsidRDefault="00562C9B" w:rsidP="00DD2FBA">
            <w:pPr>
              <w:pStyle w:val="Text85pt"/>
            </w:pPr>
          </w:p>
          <w:p w14:paraId="3EED6331" w14:textId="0B0AADFB" w:rsidR="00562C9B" w:rsidRPr="00930C82" w:rsidRDefault="00562C9B" w:rsidP="00DD2FBA">
            <w:pPr>
              <w:pStyle w:val="Text85pt"/>
            </w:pPr>
            <w:r w:rsidRPr="00930C82">
              <w:t>Berufsweg der Eltern besprechen (wie war es damals, wie ist es heute?)</w:t>
            </w:r>
          </w:p>
        </w:tc>
        <w:tc>
          <w:tcPr>
            <w:tcW w:w="1284" w:type="pct"/>
            <w:tcBorders>
              <w:top w:val="single" w:sz="2" w:space="0" w:color="auto"/>
              <w:left w:val="nil"/>
              <w:bottom w:val="nil"/>
              <w:right w:val="nil"/>
            </w:tcBorders>
          </w:tcPr>
          <w:p w14:paraId="340335C1" w14:textId="77777777" w:rsidR="00562C9B" w:rsidRPr="00930C82" w:rsidRDefault="00562C9B" w:rsidP="00DD2FBA">
            <w:pPr>
              <w:pStyle w:val="Text85pt"/>
            </w:pPr>
            <w:r w:rsidRPr="00930C82">
              <w:lastRenderedPageBreak/>
              <w:t>Klassenorientierung (KO) im BIZ</w:t>
            </w:r>
          </w:p>
          <w:p w14:paraId="7A31F69D" w14:textId="77777777" w:rsidR="00562C9B" w:rsidRPr="00930C82" w:rsidRDefault="00562C9B" w:rsidP="00DD2FBA">
            <w:pPr>
              <w:pStyle w:val="Text85pt"/>
            </w:pPr>
          </w:p>
          <w:p w14:paraId="72D6CA2F" w14:textId="4AB4AA3E" w:rsidR="00562C9B" w:rsidRPr="00930C82" w:rsidRDefault="00930C82" w:rsidP="00DD2FBA">
            <w:pPr>
              <w:pStyle w:val="Text85pt"/>
            </w:pPr>
            <w:r w:rsidRPr="00930C82">
              <w:t>Elternorientierung (EO) im BIZ</w:t>
            </w:r>
          </w:p>
        </w:tc>
      </w:tr>
      <w:tr w:rsidR="00562C9B" w:rsidRPr="00930C82" w14:paraId="4A04A163" w14:textId="77777777" w:rsidTr="004F4FC6">
        <w:trPr>
          <w:cantSplit w:val="0"/>
        </w:trPr>
        <w:tc>
          <w:tcPr>
            <w:tcW w:w="1758" w:type="pct"/>
            <w:tcBorders>
              <w:top w:val="nil"/>
              <w:left w:val="nil"/>
              <w:bottom w:val="nil"/>
              <w:right w:val="nil"/>
            </w:tcBorders>
          </w:tcPr>
          <w:p w14:paraId="5B0239FE" w14:textId="77777777" w:rsidR="00562C9B" w:rsidRPr="00930C82" w:rsidRDefault="00562C9B" w:rsidP="00A81554">
            <w:pPr>
              <w:pStyle w:val="Aufzhlungklein1"/>
              <w:numPr>
                <w:ilvl w:val="0"/>
                <w:numId w:val="0"/>
              </w:numPr>
              <w:rPr>
                <w:b/>
              </w:rPr>
            </w:pPr>
            <w:r w:rsidRPr="00930C82">
              <w:rPr>
                <w:b/>
              </w:rPr>
              <w:lastRenderedPageBreak/>
              <w:t>Selbstständig Informationen zu Berufen und Ausbildungen</w:t>
            </w:r>
          </w:p>
          <w:p w14:paraId="7F77A939" w14:textId="77777777" w:rsidR="00562C9B" w:rsidRPr="00930C82" w:rsidRDefault="00562C9B" w:rsidP="00A81554">
            <w:pPr>
              <w:pStyle w:val="Aufzhlungklein1"/>
              <w:numPr>
                <w:ilvl w:val="0"/>
                <w:numId w:val="0"/>
              </w:numPr>
              <w:ind w:left="227" w:hanging="227"/>
              <w:rPr>
                <w:b/>
              </w:rPr>
            </w:pPr>
            <w:r w:rsidRPr="00930C82">
              <w:rPr>
                <w:b/>
              </w:rPr>
              <w:t>beschaffen</w:t>
            </w:r>
          </w:p>
          <w:p w14:paraId="2CA3FBC0" w14:textId="77777777" w:rsidR="00562C9B" w:rsidRPr="00930C82" w:rsidRDefault="00562C9B" w:rsidP="00DD2FBA">
            <w:pPr>
              <w:pStyle w:val="Aufzhlungklein2"/>
            </w:pPr>
            <w:r w:rsidRPr="00930C82">
              <w:t>Informationen zu Berufen beschaffen (</w:t>
            </w:r>
            <w:hyperlink r:id="rId41" w:history="1">
              <w:r w:rsidRPr="00930C82">
                <w:rPr>
                  <w:rStyle w:val="Hyperlink"/>
                </w:rPr>
                <w:t>berufsberatung.ch</w:t>
              </w:r>
            </w:hyperlink>
            <w:r w:rsidRPr="00930C82">
              <w:t>)</w:t>
            </w:r>
          </w:p>
          <w:p w14:paraId="29FDBAF6" w14:textId="2AEA5A6D" w:rsidR="00562C9B" w:rsidRPr="00930C82" w:rsidRDefault="00562C9B" w:rsidP="00AF637B">
            <w:pPr>
              <w:pStyle w:val="Aufzhlungklein2"/>
            </w:pPr>
            <w:r w:rsidRPr="00930C82">
              <w:t>Informationen zur Schwerpunktfachwahl GYM1 (Broschüre «</w:t>
            </w:r>
            <w:hyperlink r:id="rId42" w:history="1">
              <w:r w:rsidRPr="00930C82">
                <w:rPr>
                  <w:rStyle w:val="Hyperlink"/>
                </w:rPr>
                <w:t>Gymnasium</w:t>
              </w:r>
            </w:hyperlink>
            <w:r w:rsidRPr="00930C82">
              <w:t xml:space="preserve">»), Eltern über </w:t>
            </w:r>
            <w:hyperlink r:id="rId43" w:history="1">
              <w:r w:rsidRPr="00FD19E4">
                <w:rPr>
                  <w:rStyle w:val="Hyperlink"/>
                </w:rPr>
                <w:t>Ablaufplan Empfehlungsverfahren Mittelschulen</w:t>
              </w:r>
            </w:hyperlink>
            <w:r w:rsidRPr="00930C82">
              <w:t xml:space="preserve"> informieren</w:t>
            </w:r>
          </w:p>
        </w:tc>
        <w:tc>
          <w:tcPr>
            <w:tcW w:w="301" w:type="pct"/>
            <w:tcBorders>
              <w:top w:val="nil"/>
              <w:left w:val="nil"/>
              <w:bottom w:val="nil"/>
              <w:right w:val="nil"/>
            </w:tcBorders>
          </w:tcPr>
          <w:p w14:paraId="05FA2A6A" w14:textId="77777777" w:rsidR="00562C9B" w:rsidRPr="00930C82" w:rsidRDefault="00562C9B" w:rsidP="00DD2FBA">
            <w:pPr>
              <w:pStyle w:val="Text85pt"/>
            </w:pPr>
            <w:r w:rsidRPr="00930C82">
              <w:t>DEU</w:t>
            </w:r>
          </w:p>
        </w:tc>
        <w:tc>
          <w:tcPr>
            <w:tcW w:w="351" w:type="pct"/>
            <w:tcBorders>
              <w:top w:val="nil"/>
              <w:left w:val="nil"/>
              <w:bottom w:val="nil"/>
              <w:right w:val="nil"/>
            </w:tcBorders>
          </w:tcPr>
          <w:p w14:paraId="6939DD14" w14:textId="70B345BE" w:rsidR="00562C9B" w:rsidRPr="00930C82" w:rsidRDefault="00FA3B00" w:rsidP="00DD2FBA">
            <w:pPr>
              <w:pStyle w:val="Text85pt"/>
            </w:pPr>
            <w:hyperlink r:id="rId44" w:history="1">
              <w:r w:rsidR="00562C9B" w:rsidRPr="00930C82">
                <w:rPr>
                  <w:rStyle w:val="Hyperlink"/>
                </w:rPr>
                <w:t>BO.2.1b</w:t>
              </w:r>
            </w:hyperlink>
          </w:p>
        </w:tc>
        <w:tc>
          <w:tcPr>
            <w:tcW w:w="1306" w:type="pct"/>
            <w:tcBorders>
              <w:top w:val="nil"/>
              <w:left w:val="nil"/>
              <w:bottom w:val="nil"/>
              <w:right w:val="nil"/>
            </w:tcBorders>
          </w:tcPr>
          <w:p w14:paraId="19D21BC0" w14:textId="77777777" w:rsidR="00562C9B" w:rsidRPr="00930C82" w:rsidRDefault="00562C9B" w:rsidP="00562C9B">
            <w:pPr>
              <w:pStyle w:val="Text85pt"/>
            </w:pPr>
            <w:r w:rsidRPr="00930C82">
              <w:t>Online-Recherche zu Hause</w:t>
            </w:r>
          </w:p>
          <w:p w14:paraId="6BE3276C" w14:textId="77777777" w:rsidR="00562C9B" w:rsidRPr="00930C82" w:rsidRDefault="00562C9B" w:rsidP="00DD2FBA">
            <w:pPr>
              <w:pStyle w:val="Text85pt"/>
            </w:pPr>
          </w:p>
        </w:tc>
        <w:tc>
          <w:tcPr>
            <w:tcW w:w="1284" w:type="pct"/>
            <w:tcBorders>
              <w:top w:val="nil"/>
              <w:left w:val="nil"/>
              <w:bottom w:val="nil"/>
              <w:right w:val="nil"/>
            </w:tcBorders>
          </w:tcPr>
          <w:p w14:paraId="05DB8F79" w14:textId="563A590B" w:rsidR="00930C82" w:rsidRPr="00930C82" w:rsidRDefault="00930C82" w:rsidP="00562C9B">
            <w:pPr>
              <w:pStyle w:val="Text85pt"/>
            </w:pPr>
            <w:r w:rsidRPr="00930C82">
              <w:t>Kurzgespräche im Schulhaus</w:t>
            </w:r>
          </w:p>
          <w:p w14:paraId="56999922" w14:textId="77777777" w:rsidR="00930C82" w:rsidRPr="00930C82" w:rsidRDefault="00930C82" w:rsidP="00562C9B">
            <w:pPr>
              <w:pStyle w:val="Text85pt"/>
            </w:pPr>
          </w:p>
          <w:p w14:paraId="30834BCF" w14:textId="43DE9E9F" w:rsidR="00562C9B" w:rsidRPr="00930C82" w:rsidRDefault="00FA3B00" w:rsidP="00562C9B">
            <w:pPr>
              <w:pStyle w:val="Text85pt"/>
            </w:pPr>
            <w:hyperlink r:id="rId45" w:history="1">
              <w:r w:rsidR="00562C9B" w:rsidRPr="00307349">
                <w:rPr>
                  <w:rStyle w:val="Hyperlink"/>
                </w:rPr>
                <w:t>Beratungen im BIZ</w:t>
              </w:r>
            </w:hyperlink>
          </w:p>
          <w:p w14:paraId="38000636" w14:textId="77777777" w:rsidR="00562C9B" w:rsidRPr="00930C82" w:rsidRDefault="00562C9B" w:rsidP="00562C9B">
            <w:pPr>
              <w:pStyle w:val="Text85pt"/>
            </w:pPr>
          </w:p>
          <w:p w14:paraId="046C4E4D" w14:textId="73FB206D" w:rsidR="00562C9B" w:rsidRPr="00930C82" w:rsidRDefault="00FA3B00" w:rsidP="00562C9B">
            <w:pPr>
              <w:pStyle w:val="Text85pt"/>
            </w:pPr>
            <w:hyperlink r:id="rId46" w:history="1">
              <w:r w:rsidR="00562C9B" w:rsidRPr="00930C82">
                <w:rPr>
                  <w:rStyle w:val="Hyperlink"/>
                </w:rPr>
                <w:t>Case Management Berufsbildung</w:t>
              </w:r>
            </w:hyperlink>
            <w:r w:rsidR="00562C9B" w:rsidRPr="00930C82">
              <w:t xml:space="preserve"> (Instrument zur Beurteilung CM Fall ja/nein)</w:t>
            </w:r>
          </w:p>
        </w:tc>
      </w:tr>
      <w:tr w:rsidR="00562C9B" w:rsidRPr="00930C82" w14:paraId="192866A5" w14:textId="77777777" w:rsidTr="004F4FC6">
        <w:trPr>
          <w:cantSplit w:val="0"/>
        </w:trPr>
        <w:tc>
          <w:tcPr>
            <w:tcW w:w="1758" w:type="pct"/>
            <w:tcBorders>
              <w:top w:val="nil"/>
              <w:left w:val="nil"/>
              <w:bottom w:val="nil"/>
              <w:right w:val="nil"/>
            </w:tcBorders>
          </w:tcPr>
          <w:p w14:paraId="2EB01C65" w14:textId="77777777" w:rsidR="00562C9B" w:rsidRPr="00930C82" w:rsidRDefault="00562C9B" w:rsidP="00A81554">
            <w:pPr>
              <w:pStyle w:val="Aufzhlungklein1"/>
              <w:numPr>
                <w:ilvl w:val="0"/>
                <w:numId w:val="0"/>
              </w:numPr>
              <w:rPr>
                <w:b/>
              </w:rPr>
            </w:pPr>
            <w:r w:rsidRPr="00930C82">
              <w:rPr>
                <w:b/>
              </w:rPr>
              <w:t>Einblicke in die Berufswelt planen, organisieren und auswerten</w:t>
            </w:r>
          </w:p>
          <w:p w14:paraId="353E28D5" w14:textId="2719F524" w:rsidR="00562C9B" w:rsidRPr="00184DB6" w:rsidRDefault="00562C9B" w:rsidP="00184DB6">
            <w:pPr>
              <w:pStyle w:val="Aufzhlungklein2"/>
            </w:pPr>
            <w:r w:rsidRPr="00930C82">
              <w:t>Schnupperlehren planen und organisieren</w:t>
            </w:r>
            <w:r w:rsidR="00184DB6">
              <w:t xml:space="preserve"> </w:t>
            </w:r>
            <w:r w:rsidR="00184DB6" w:rsidRPr="00930C82">
              <w:t>(</w:t>
            </w:r>
            <w:hyperlink r:id="rId47" w:history="1">
              <w:r w:rsidR="00184DB6" w:rsidRPr="00930C82">
                <w:rPr>
                  <w:rStyle w:val="Hyperlink"/>
                </w:rPr>
                <w:t>berufsberatung.ch</w:t>
              </w:r>
            </w:hyperlink>
            <w:r w:rsidR="00184DB6" w:rsidRPr="00930C82">
              <w:t xml:space="preserve"> / </w:t>
            </w:r>
            <w:hyperlink r:id="rId48" w:history="1">
              <w:r w:rsidR="00184DB6" w:rsidRPr="00930C82">
                <w:rPr>
                  <w:rStyle w:val="Hyperlink"/>
                </w:rPr>
                <w:t>Lehrbetriebsverzeichnis</w:t>
              </w:r>
            </w:hyperlink>
            <w:r w:rsidR="00184DB6">
              <w:t>)</w:t>
            </w:r>
          </w:p>
          <w:p w14:paraId="03B4668A" w14:textId="1BDB93DB" w:rsidR="00562C9B" w:rsidRPr="00930C82" w:rsidRDefault="00562C9B" w:rsidP="00562C9B">
            <w:pPr>
              <w:pStyle w:val="Aufzhlungklein2"/>
              <w:rPr>
                <w:b/>
              </w:rPr>
            </w:pPr>
            <w:r w:rsidRPr="00930C82">
              <w:t>Erkenntnisgewinn aus Schnupperlehren, Rückmeldung der Betriebe (</w:t>
            </w:r>
            <w:hyperlink r:id="rId49" w:history="1">
              <w:r w:rsidRPr="005322B5">
                <w:rPr>
                  <w:rStyle w:val="Hyperlink"/>
                </w:rPr>
                <w:t>Dokumente und Tipps zur Schnupperlehre</w:t>
              </w:r>
            </w:hyperlink>
            <w:r w:rsidRPr="00930C82">
              <w:t xml:space="preserve">) </w:t>
            </w:r>
          </w:p>
        </w:tc>
        <w:tc>
          <w:tcPr>
            <w:tcW w:w="301" w:type="pct"/>
            <w:tcBorders>
              <w:top w:val="nil"/>
              <w:left w:val="nil"/>
              <w:bottom w:val="nil"/>
              <w:right w:val="nil"/>
            </w:tcBorders>
          </w:tcPr>
          <w:p w14:paraId="3ACE7E25" w14:textId="77777777" w:rsidR="00562C9B" w:rsidRPr="00930C82" w:rsidRDefault="00562C9B" w:rsidP="00DD2FBA">
            <w:pPr>
              <w:pStyle w:val="Text85pt"/>
            </w:pPr>
            <w:r w:rsidRPr="00930C82">
              <w:t>DEU</w:t>
            </w:r>
          </w:p>
        </w:tc>
        <w:tc>
          <w:tcPr>
            <w:tcW w:w="351" w:type="pct"/>
            <w:tcBorders>
              <w:top w:val="nil"/>
              <w:left w:val="nil"/>
              <w:bottom w:val="nil"/>
              <w:right w:val="nil"/>
            </w:tcBorders>
          </w:tcPr>
          <w:p w14:paraId="1ECA2C42" w14:textId="77777777" w:rsidR="00562C9B" w:rsidRPr="00930C82" w:rsidRDefault="00FA3B00" w:rsidP="00DD2FBA">
            <w:pPr>
              <w:pStyle w:val="Text85pt"/>
            </w:pPr>
            <w:hyperlink r:id="rId50" w:history="1">
              <w:r w:rsidR="00562C9B" w:rsidRPr="00930C82">
                <w:rPr>
                  <w:rStyle w:val="Hyperlink"/>
                </w:rPr>
                <w:t>BO.4.2</w:t>
              </w:r>
            </w:hyperlink>
          </w:p>
        </w:tc>
        <w:tc>
          <w:tcPr>
            <w:tcW w:w="1306" w:type="pct"/>
            <w:tcBorders>
              <w:top w:val="nil"/>
              <w:left w:val="nil"/>
              <w:bottom w:val="nil"/>
              <w:right w:val="nil"/>
            </w:tcBorders>
          </w:tcPr>
          <w:p w14:paraId="2D50D590" w14:textId="77777777" w:rsidR="00562C9B" w:rsidRPr="00930C82" w:rsidRDefault="00562C9B" w:rsidP="00562C9B">
            <w:pPr>
              <w:pStyle w:val="Text85pt"/>
            </w:pPr>
            <w:r w:rsidRPr="00930C82">
              <w:t>Unterstützen und motivieren beim Planen und Organisieren von Schnupperlehren</w:t>
            </w:r>
          </w:p>
          <w:p w14:paraId="5FA5AF25" w14:textId="77777777" w:rsidR="00562C9B" w:rsidRPr="00930C82" w:rsidRDefault="00562C9B" w:rsidP="00DD2FBA">
            <w:pPr>
              <w:pStyle w:val="Text85pt"/>
            </w:pPr>
          </w:p>
          <w:p w14:paraId="4D109925" w14:textId="0BDF6378" w:rsidR="00562C9B" w:rsidRPr="00930C82" w:rsidRDefault="00FA3B00" w:rsidP="00DD2FBA">
            <w:pPr>
              <w:pStyle w:val="Text85pt"/>
            </w:pPr>
            <w:hyperlink r:id="rId51" w:history="1">
              <w:r w:rsidR="00562C9B" w:rsidRPr="00930C82">
                <w:rPr>
                  <w:rStyle w:val="Hyperlink"/>
                </w:rPr>
                <w:t>Gezielt unterstützen</w:t>
              </w:r>
            </w:hyperlink>
            <w:r w:rsidR="00562C9B" w:rsidRPr="00930C82">
              <w:t xml:space="preserve"> (Elternbroschüre) lesen</w:t>
            </w:r>
          </w:p>
        </w:tc>
        <w:tc>
          <w:tcPr>
            <w:tcW w:w="1284" w:type="pct"/>
            <w:tcBorders>
              <w:top w:val="nil"/>
              <w:left w:val="nil"/>
              <w:bottom w:val="nil"/>
              <w:right w:val="nil"/>
            </w:tcBorders>
          </w:tcPr>
          <w:p w14:paraId="10D010FD" w14:textId="77777777" w:rsidR="00562C9B" w:rsidRPr="00930C82" w:rsidRDefault="00562C9B" w:rsidP="00DD2FBA">
            <w:pPr>
              <w:pStyle w:val="Text85pt"/>
            </w:pPr>
          </w:p>
        </w:tc>
      </w:tr>
      <w:tr w:rsidR="00562C9B" w:rsidRPr="00930C82" w14:paraId="1C756EE4" w14:textId="77777777" w:rsidTr="004F4FC6">
        <w:trPr>
          <w:cantSplit w:val="0"/>
          <w:trHeight w:val="480"/>
        </w:trPr>
        <w:tc>
          <w:tcPr>
            <w:tcW w:w="1758" w:type="pct"/>
            <w:tcBorders>
              <w:top w:val="nil"/>
              <w:left w:val="nil"/>
              <w:bottom w:val="single" w:sz="2" w:space="0" w:color="DFE3E5"/>
              <w:right w:val="nil"/>
            </w:tcBorders>
          </w:tcPr>
          <w:p w14:paraId="32DB5350" w14:textId="77777777" w:rsidR="00562C9B" w:rsidRPr="00930C82" w:rsidRDefault="00562C9B" w:rsidP="00562C9B">
            <w:pPr>
              <w:pStyle w:val="Aufzhlungklein1"/>
              <w:numPr>
                <w:ilvl w:val="0"/>
                <w:numId w:val="0"/>
              </w:numPr>
              <w:ind w:left="227" w:hanging="227"/>
              <w:rPr>
                <w:b/>
              </w:rPr>
            </w:pPr>
            <w:r w:rsidRPr="00930C82">
              <w:rPr>
                <w:b/>
              </w:rPr>
              <w:t>Schnuppern</w:t>
            </w:r>
          </w:p>
          <w:p w14:paraId="0986052B" w14:textId="2AAD019B" w:rsidR="00562C9B" w:rsidRDefault="00FA3B00" w:rsidP="00562C9B">
            <w:pPr>
              <w:pStyle w:val="Aufzhlungklein2"/>
              <w:rPr>
                <w:rStyle w:val="Hyperlink"/>
                <w:color w:val="auto"/>
                <w:u w:val="none"/>
              </w:rPr>
            </w:pPr>
            <w:hyperlink r:id="rId52" w:history="1">
              <w:r w:rsidR="00562C9B" w:rsidRPr="000444DD">
                <w:rPr>
                  <w:rStyle w:val="Hyperlink"/>
                </w:rPr>
                <w:t>Informationen und Unterlagen zum Schnuppern</w:t>
              </w:r>
            </w:hyperlink>
          </w:p>
          <w:p w14:paraId="7FD715C6" w14:textId="26EA6734" w:rsidR="00EE0D81" w:rsidRPr="00930C82" w:rsidRDefault="00EE0D81" w:rsidP="00EE0D81">
            <w:pPr>
              <w:pStyle w:val="Aufzhlungklein2"/>
              <w:numPr>
                <w:ilvl w:val="0"/>
                <w:numId w:val="0"/>
              </w:numPr>
            </w:pPr>
          </w:p>
        </w:tc>
        <w:tc>
          <w:tcPr>
            <w:tcW w:w="301" w:type="pct"/>
            <w:tcBorders>
              <w:top w:val="nil"/>
              <w:left w:val="nil"/>
              <w:bottom w:val="single" w:sz="2" w:space="0" w:color="DFE3E5"/>
              <w:right w:val="nil"/>
            </w:tcBorders>
          </w:tcPr>
          <w:p w14:paraId="796B5106" w14:textId="77777777" w:rsidR="00562C9B" w:rsidRPr="00930C82" w:rsidRDefault="00562C9B" w:rsidP="00DD2FBA">
            <w:pPr>
              <w:pStyle w:val="Text85pt"/>
            </w:pPr>
          </w:p>
        </w:tc>
        <w:tc>
          <w:tcPr>
            <w:tcW w:w="351" w:type="pct"/>
            <w:tcBorders>
              <w:top w:val="nil"/>
              <w:left w:val="nil"/>
              <w:bottom w:val="single" w:sz="2" w:space="0" w:color="DFE3E5"/>
              <w:right w:val="nil"/>
            </w:tcBorders>
          </w:tcPr>
          <w:p w14:paraId="25105C60" w14:textId="77777777" w:rsidR="00562C9B" w:rsidRPr="00930C82" w:rsidRDefault="00562C9B" w:rsidP="00DD2FBA">
            <w:pPr>
              <w:pStyle w:val="Text85pt"/>
            </w:pPr>
          </w:p>
        </w:tc>
        <w:tc>
          <w:tcPr>
            <w:tcW w:w="1306" w:type="pct"/>
            <w:tcBorders>
              <w:top w:val="nil"/>
              <w:left w:val="nil"/>
              <w:bottom w:val="single" w:sz="2" w:space="0" w:color="DFE3E5"/>
              <w:right w:val="nil"/>
            </w:tcBorders>
          </w:tcPr>
          <w:p w14:paraId="7FB498D3" w14:textId="77777777" w:rsidR="00562C9B" w:rsidRPr="00930C82" w:rsidRDefault="00562C9B" w:rsidP="00DD2FBA">
            <w:pPr>
              <w:pStyle w:val="Text85pt"/>
            </w:pPr>
          </w:p>
        </w:tc>
        <w:tc>
          <w:tcPr>
            <w:tcW w:w="1284" w:type="pct"/>
            <w:tcBorders>
              <w:top w:val="nil"/>
              <w:left w:val="nil"/>
              <w:bottom w:val="single" w:sz="2" w:space="0" w:color="DFE3E5"/>
              <w:right w:val="nil"/>
            </w:tcBorders>
          </w:tcPr>
          <w:p w14:paraId="4E57E192" w14:textId="77777777" w:rsidR="00562C9B" w:rsidRPr="00930C82" w:rsidRDefault="00562C9B" w:rsidP="00DD2FBA">
            <w:pPr>
              <w:pStyle w:val="Text85pt"/>
            </w:pPr>
          </w:p>
        </w:tc>
      </w:tr>
    </w:tbl>
    <w:p w14:paraId="7EFE3514" w14:textId="45513A77" w:rsidR="00930C82" w:rsidRPr="00930C82" w:rsidRDefault="00930C82" w:rsidP="00930C82">
      <w:pPr>
        <w:rPr>
          <w:sz w:val="17"/>
          <w:szCs w:val="17"/>
        </w:rPr>
      </w:pPr>
      <w:r w:rsidRPr="00930C82">
        <w:rPr>
          <w:b/>
          <w:sz w:val="17"/>
          <w:szCs w:val="17"/>
        </w:rPr>
        <w:t>Anlässe/Termine</w:t>
      </w:r>
      <w:r w:rsidRPr="00930C82">
        <w:rPr>
          <w:sz w:val="17"/>
          <w:szCs w:val="17"/>
        </w:rPr>
        <w:t xml:space="preserve">: Klassen- und Elternorientierung im BIZ; </w:t>
      </w:r>
      <w:hyperlink r:id="rId53" w:history="1">
        <w:r w:rsidRPr="00930C82">
          <w:rPr>
            <w:rStyle w:val="Hyperlink"/>
            <w:sz w:val="17"/>
            <w:szCs w:val="17"/>
          </w:rPr>
          <w:t>Berufs- und Ausbildungsmesse - BAM</w:t>
        </w:r>
      </w:hyperlink>
      <w:r w:rsidR="006D32C3" w:rsidRPr="006D32C3">
        <w:rPr>
          <w:rStyle w:val="Hyperlink"/>
          <w:sz w:val="17"/>
          <w:szCs w:val="17"/>
          <w:u w:val="none"/>
        </w:rPr>
        <w:t xml:space="preserve">; </w:t>
      </w:r>
      <w:hyperlink r:id="rId54" w:history="1">
        <w:r w:rsidR="006D32C3" w:rsidRPr="006D32C3">
          <w:rPr>
            <w:rStyle w:val="Hyperlink"/>
            <w:sz w:val="17"/>
            <w:szCs w:val="17"/>
          </w:rPr>
          <w:t>Lehrberufe Live!</w:t>
        </w:r>
      </w:hyperlink>
    </w:p>
    <w:p w14:paraId="3FACBA50" w14:textId="59E69C12" w:rsidR="00DD2FBA" w:rsidRPr="00930C82" w:rsidRDefault="00DD2FBA" w:rsidP="00DD2FBA">
      <w:pPr>
        <w:pStyle w:val="berschrift3"/>
      </w:pPr>
      <w:r w:rsidRPr="00D14C08">
        <w:t>Winter (Kalenderwoche 42 – 5)</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8. Klasse Winter (Kalenderwoche 42 - 5)"/>
      </w:tblPr>
      <w:tblGrid>
        <w:gridCol w:w="4963"/>
        <w:gridCol w:w="850"/>
        <w:gridCol w:w="991"/>
        <w:gridCol w:w="3687"/>
        <w:gridCol w:w="3625"/>
      </w:tblGrid>
      <w:tr w:rsidR="00DD2FBA" w:rsidRPr="00930C82" w14:paraId="5A54AAAB" w14:textId="77777777" w:rsidTr="00D14C08">
        <w:trPr>
          <w:cnfStyle w:val="100000000000" w:firstRow="1" w:lastRow="0" w:firstColumn="0" w:lastColumn="0" w:oddVBand="0" w:evenVBand="0" w:oddHBand="0" w:evenHBand="0" w:firstRowFirstColumn="0" w:firstRowLastColumn="0" w:lastRowFirstColumn="0" w:lastRowLastColumn="0"/>
        </w:trPr>
        <w:tc>
          <w:tcPr>
            <w:tcW w:w="1758" w:type="pct"/>
            <w:hideMark/>
          </w:tcPr>
          <w:p w14:paraId="60746813" w14:textId="77777777" w:rsidR="00DD2FBA" w:rsidRPr="00930C82" w:rsidRDefault="00DD2FBA" w:rsidP="00DD2FBA">
            <w:pPr>
              <w:pStyle w:val="Text85pt"/>
              <w:rPr>
                <w:b/>
              </w:rPr>
            </w:pPr>
            <w:r w:rsidRPr="00930C82">
              <w:rPr>
                <w:b/>
              </w:rPr>
              <w:t>Schule</w:t>
            </w:r>
          </w:p>
        </w:tc>
        <w:tc>
          <w:tcPr>
            <w:tcW w:w="301" w:type="pct"/>
            <w:hideMark/>
          </w:tcPr>
          <w:p w14:paraId="6CC99903" w14:textId="77777777" w:rsidR="00DD2FBA" w:rsidRPr="00930C82" w:rsidRDefault="00DD2FBA" w:rsidP="00DD2FBA">
            <w:pPr>
              <w:pStyle w:val="Text85pt"/>
              <w:rPr>
                <w:b/>
              </w:rPr>
            </w:pPr>
            <w:r w:rsidRPr="00930C82">
              <w:rPr>
                <w:b/>
              </w:rPr>
              <w:t>Fach</w:t>
            </w:r>
          </w:p>
        </w:tc>
        <w:tc>
          <w:tcPr>
            <w:tcW w:w="351" w:type="pct"/>
            <w:hideMark/>
          </w:tcPr>
          <w:p w14:paraId="0CFFE873" w14:textId="77777777" w:rsidR="00DD2FBA" w:rsidRPr="00930C82" w:rsidRDefault="00DD2FBA" w:rsidP="00DD2FBA">
            <w:pPr>
              <w:pStyle w:val="Text85pt"/>
              <w:rPr>
                <w:b/>
              </w:rPr>
            </w:pPr>
            <w:r w:rsidRPr="00930C82">
              <w:rPr>
                <w:b/>
              </w:rPr>
              <w:t>LP21</w:t>
            </w:r>
          </w:p>
        </w:tc>
        <w:tc>
          <w:tcPr>
            <w:tcW w:w="1306" w:type="pct"/>
            <w:hideMark/>
          </w:tcPr>
          <w:p w14:paraId="50854E08" w14:textId="77777777" w:rsidR="00DD2FBA" w:rsidRPr="00930C82" w:rsidRDefault="00DD2FBA" w:rsidP="00DD2FBA">
            <w:pPr>
              <w:pStyle w:val="Text85pt"/>
              <w:rPr>
                <w:b/>
              </w:rPr>
            </w:pPr>
            <w:r w:rsidRPr="00930C82">
              <w:rPr>
                <w:b/>
              </w:rPr>
              <w:t>Eltern</w:t>
            </w:r>
          </w:p>
        </w:tc>
        <w:tc>
          <w:tcPr>
            <w:tcW w:w="1284" w:type="pct"/>
          </w:tcPr>
          <w:p w14:paraId="250F62F9" w14:textId="77777777" w:rsidR="00DD2FBA" w:rsidRPr="00930C82" w:rsidRDefault="00DD2FBA" w:rsidP="00DD2FBA">
            <w:pPr>
              <w:pStyle w:val="Text85pt"/>
              <w:rPr>
                <w:b/>
              </w:rPr>
            </w:pPr>
            <w:r w:rsidRPr="00930C82">
              <w:rPr>
                <w:b/>
              </w:rPr>
              <w:t>BIZ</w:t>
            </w:r>
          </w:p>
        </w:tc>
      </w:tr>
      <w:tr w:rsidR="00513C46" w:rsidRPr="00930C82" w14:paraId="5ADF70BF" w14:textId="77777777" w:rsidTr="00D14C08">
        <w:tc>
          <w:tcPr>
            <w:tcW w:w="1758" w:type="pct"/>
            <w:tcBorders>
              <w:top w:val="single" w:sz="2" w:space="0" w:color="auto"/>
              <w:left w:val="nil"/>
              <w:bottom w:val="nil"/>
              <w:right w:val="nil"/>
            </w:tcBorders>
            <w:hideMark/>
          </w:tcPr>
          <w:p w14:paraId="7D245582" w14:textId="49DAEF68" w:rsidR="00513C46" w:rsidRPr="00930C82" w:rsidRDefault="00513C46" w:rsidP="00DD2FBA">
            <w:pPr>
              <w:rPr>
                <w:b/>
              </w:rPr>
            </w:pPr>
            <w:r w:rsidRPr="00930C82">
              <w:rPr>
                <w:b/>
              </w:rPr>
              <w:t>Persönlichkeitsprofil und Berufswelt vergleichen; Entscheiden</w:t>
            </w:r>
          </w:p>
          <w:p w14:paraId="333BF615" w14:textId="77777777" w:rsidR="00513C46" w:rsidRPr="00930C82" w:rsidRDefault="00513C46" w:rsidP="00DD2FBA">
            <w:pPr>
              <w:pStyle w:val="Aufzhlungklein2"/>
            </w:pPr>
            <w:r w:rsidRPr="00930C82">
              <w:t>Methoden zur Entscheidungsfindung kennenlernen</w:t>
            </w:r>
          </w:p>
          <w:p w14:paraId="2CFDD819" w14:textId="77777777" w:rsidR="00513C46" w:rsidRPr="00930C82" w:rsidRDefault="00513C46" w:rsidP="00DD2FBA">
            <w:pPr>
              <w:pStyle w:val="Aufzhlungklein2"/>
            </w:pPr>
            <w:r w:rsidRPr="00930C82">
              <w:t>Erste Ausbildungsziele definieren</w:t>
            </w:r>
          </w:p>
          <w:p w14:paraId="45E14BD0" w14:textId="2EE71286" w:rsidR="00513C46" w:rsidRPr="00930C82" w:rsidRDefault="00513C46" w:rsidP="00DD2FBA">
            <w:pPr>
              <w:pStyle w:val="Aufzhlungklein2"/>
            </w:pPr>
            <w:r w:rsidRPr="00930C82">
              <w:t>Prioritäten setzen und Alternativen festhalten</w:t>
            </w:r>
          </w:p>
        </w:tc>
        <w:tc>
          <w:tcPr>
            <w:tcW w:w="301" w:type="pct"/>
            <w:tcBorders>
              <w:top w:val="single" w:sz="2" w:space="0" w:color="auto"/>
              <w:left w:val="nil"/>
              <w:bottom w:val="nil"/>
              <w:right w:val="nil"/>
            </w:tcBorders>
            <w:hideMark/>
          </w:tcPr>
          <w:p w14:paraId="6F264C7E" w14:textId="7EB83936" w:rsidR="00513C46" w:rsidRPr="00930C82" w:rsidRDefault="00513C46" w:rsidP="00DD2FBA">
            <w:pPr>
              <w:pStyle w:val="Text85pt"/>
            </w:pPr>
            <w:r w:rsidRPr="00930C82">
              <w:t>DEU</w:t>
            </w:r>
          </w:p>
        </w:tc>
        <w:tc>
          <w:tcPr>
            <w:tcW w:w="351" w:type="pct"/>
            <w:tcBorders>
              <w:top w:val="single" w:sz="2" w:space="0" w:color="auto"/>
              <w:left w:val="nil"/>
              <w:bottom w:val="nil"/>
              <w:right w:val="nil"/>
            </w:tcBorders>
            <w:hideMark/>
          </w:tcPr>
          <w:p w14:paraId="6CEDF915" w14:textId="53573E36" w:rsidR="00513C46" w:rsidRPr="00930C82" w:rsidRDefault="00FA3B00" w:rsidP="00DD2FBA">
            <w:pPr>
              <w:pStyle w:val="Text85pt"/>
            </w:pPr>
            <w:hyperlink r:id="rId55" w:history="1">
              <w:r w:rsidR="00513C46" w:rsidRPr="00930C82">
                <w:rPr>
                  <w:rStyle w:val="Hyperlink"/>
                </w:rPr>
                <w:t>BO.3.1</w:t>
              </w:r>
            </w:hyperlink>
          </w:p>
        </w:tc>
        <w:tc>
          <w:tcPr>
            <w:tcW w:w="1306" w:type="pct"/>
            <w:tcBorders>
              <w:top w:val="single" w:sz="2" w:space="0" w:color="auto"/>
              <w:left w:val="nil"/>
              <w:bottom w:val="nil"/>
              <w:right w:val="nil"/>
            </w:tcBorders>
            <w:hideMark/>
          </w:tcPr>
          <w:p w14:paraId="14C98668" w14:textId="1A60AB26" w:rsidR="00513C46" w:rsidRPr="00930C82" w:rsidRDefault="00513C46" w:rsidP="00DD2FBA">
            <w:pPr>
              <w:pStyle w:val="Text85pt"/>
            </w:pPr>
            <w:r w:rsidRPr="00930C82">
              <w:t>Unterstützung bei der Entscheidungsfindung</w:t>
            </w:r>
          </w:p>
        </w:tc>
        <w:tc>
          <w:tcPr>
            <w:tcW w:w="1284" w:type="pct"/>
            <w:tcBorders>
              <w:top w:val="single" w:sz="2" w:space="0" w:color="auto"/>
              <w:left w:val="nil"/>
              <w:bottom w:val="nil"/>
              <w:right w:val="nil"/>
            </w:tcBorders>
          </w:tcPr>
          <w:p w14:paraId="2B18AE1C" w14:textId="68905F29" w:rsidR="00513C46" w:rsidRPr="00930C82" w:rsidRDefault="00513C46" w:rsidP="00DD2FBA">
            <w:pPr>
              <w:pStyle w:val="Text85pt"/>
            </w:pPr>
            <w:r w:rsidRPr="00930C82">
              <w:t>Kurzgespräche im Schulhaus</w:t>
            </w:r>
          </w:p>
          <w:p w14:paraId="059F92E5" w14:textId="6EB1AF30" w:rsidR="00513C46" w:rsidRPr="00930C82" w:rsidRDefault="00513C46" w:rsidP="00DD2FBA">
            <w:pPr>
              <w:pStyle w:val="Text85pt"/>
            </w:pPr>
          </w:p>
          <w:p w14:paraId="319AAA1E" w14:textId="0EBD0AB1" w:rsidR="00513C46" w:rsidRPr="00930C82" w:rsidRDefault="00FA3B00" w:rsidP="00DD2FBA">
            <w:pPr>
              <w:pStyle w:val="Text85pt"/>
            </w:pPr>
            <w:hyperlink r:id="rId56" w:history="1">
              <w:r w:rsidR="00513C46" w:rsidRPr="00307349">
                <w:rPr>
                  <w:rStyle w:val="Hyperlink"/>
                </w:rPr>
                <w:t>Beratungen im BIZ</w:t>
              </w:r>
            </w:hyperlink>
          </w:p>
          <w:p w14:paraId="066461D6" w14:textId="2E4AD246" w:rsidR="00513C46" w:rsidRPr="00930C82" w:rsidRDefault="00513C46" w:rsidP="00DD2FBA">
            <w:pPr>
              <w:pStyle w:val="Text85pt"/>
            </w:pPr>
          </w:p>
          <w:p w14:paraId="551D29F5" w14:textId="7E7AA343" w:rsidR="00513C46" w:rsidRPr="00930C82" w:rsidRDefault="00FA3B00" w:rsidP="00307349">
            <w:pPr>
              <w:pStyle w:val="Text85pt"/>
            </w:pPr>
            <w:hyperlink r:id="rId57" w:history="1">
              <w:r w:rsidR="00513C46" w:rsidRPr="00307349">
                <w:rPr>
                  <w:rStyle w:val="Hyperlink"/>
                </w:rPr>
                <w:t xml:space="preserve">Workshops </w:t>
              </w:r>
              <w:r w:rsidR="00307349" w:rsidRPr="00307349">
                <w:rPr>
                  <w:rStyle w:val="Hyperlink"/>
                </w:rPr>
                <w:t>für Jugendliche</w:t>
              </w:r>
            </w:hyperlink>
          </w:p>
        </w:tc>
      </w:tr>
      <w:tr w:rsidR="00513C46" w:rsidRPr="00930C82" w14:paraId="3BF14544" w14:textId="77777777" w:rsidTr="00D14C08">
        <w:tc>
          <w:tcPr>
            <w:tcW w:w="1758" w:type="pct"/>
            <w:tcBorders>
              <w:top w:val="nil"/>
              <w:left w:val="nil"/>
              <w:bottom w:val="nil"/>
              <w:right w:val="nil"/>
            </w:tcBorders>
          </w:tcPr>
          <w:p w14:paraId="12FAE6E8" w14:textId="77777777" w:rsidR="00513C46" w:rsidRPr="00930C82" w:rsidRDefault="00513C46" w:rsidP="00DD2FBA">
            <w:pPr>
              <w:pStyle w:val="Aufzhlungklein1"/>
              <w:numPr>
                <w:ilvl w:val="0"/>
                <w:numId w:val="0"/>
              </w:numPr>
              <w:ind w:left="227" w:hanging="227"/>
              <w:rPr>
                <w:b/>
              </w:rPr>
            </w:pPr>
            <w:r w:rsidRPr="00930C82">
              <w:rPr>
                <w:b/>
              </w:rPr>
              <w:t>Anforderungen und Tätigkeiten von Berufen aufzeigen und</w:t>
            </w:r>
          </w:p>
          <w:p w14:paraId="48F539EF" w14:textId="5CA7231D" w:rsidR="00513C46" w:rsidRPr="00930C82" w:rsidRDefault="00513C46" w:rsidP="00DD2FBA">
            <w:pPr>
              <w:pStyle w:val="Aufzhlungklein1"/>
              <w:numPr>
                <w:ilvl w:val="0"/>
                <w:numId w:val="0"/>
              </w:numPr>
              <w:ind w:left="227" w:hanging="227"/>
              <w:rPr>
                <w:b/>
              </w:rPr>
            </w:pPr>
            <w:r w:rsidRPr="00930C82">
              <w:rPr>
                <w:b/>
              </w:rPr>
              <w:t>gegenüberstellen</w:t>
            </w:r>
          </w:p>
          <w:p w14:paraId="115DFB09" w14:textId="43EC8832" w:rsidR="00513C46" w:rsidRPr="00930C82" w:rsidRDefault="00513C46" w:rsidP="00554444">
            <w:pPr>
              <w:pStyle w:val="Aufzhlungklein2"/>
            </w:pPr>
            <w:r w:rsidRPr="00930C82">
              <w:t>Berufe und Anforderungen vergleichen (</w:t>
            </w:r>
            <w:hyperlink r:id="rId58" w:history="1">
              <w:r w:rsidRPr="00930C82">
                <w:rPr>
                  <w:rStyle w:val="Hyperlink"/>
                </w:rPr>
                <w:t>anforderungsprofile.ch</w:t>
              </w:r>
            </w:hyperlink>
            <w:r w:rsidRPr="00930C82">
              <w:t xml:space="preserve">) </w:t>
            </w:r>
          </w:p>
        </w:tc>
        <w:tc>
          <w:tcPr>
            <w:tcW w:w="301" w:type="pct"/>
            <w:tcBorders>
              <w:top w:val="nil"/>
              <w:left w:val="nil"/>
              <w:bottom w:val="nil"/>
              <w:right w:val="nil"/>
            </w:tcBorders>
          </w:tcPr>
          <w:p w14:paraId="5D7436F3" w14:textId="77777777" w:rsidR="00513C46" w:rsidRPr="00930C82" w:rsidRDefault="00513C46" w:rsidP="00DD2FBA">
            <w:pPr>
              <w:pStyle w:val="Text85pt"/>
            </w:pPr>
            <w:r w:rsidRPr="00930C82">
              <w:t>DEU</w:t>
            </w:r>
          </w:p>
        </w:tc>
        <w:tc>
          <w:tcPr>
            <w:tcW w:w="351" w:type="pct"/>
            <w:tcBorders>
              <w:top w:val="nil"/>
              <w:left w:val="nil"/>
              <w:bottom w:val="nil"/>
              <w:right w:val="nil"/>
            </w:tcBorders>
          </w:tcPr>
          <w:p w14:paraId="4E6CFF56" w14:textId="711853E5" w:rsidR="00513C46" w:rsidRPr="00930C82" w:rsidRDefault="00FA3B00" w:rsidP="00DD2FBA">
            <w:pPr>
              <w:pStyle w:val="Text85pt"/>
            </w:pPr>
            <w:hyperlink r:id="rId59" w:history="1">
              <w:r w:rsidR="000861E7" w:rsidRPr="00930C82">
                <w:rPr>
                  <w:rStyle w:val="Hyperlink"/>
                </w:rPr>
                <w:t>BO.2.1c</w:t>
              </w:r>
            </w:hyperlink>
          </w:p>
        </w:tc>
        <w:tc>
          <w:tcPr>
            <w:tcW w:w="1306" w:type="pct"/>
            <w:tcBorders>
              <w:top w:val="nil"/>
              <w:left w:val="nil"/>
              <w:bottom w:val="nil"/>
              <w:right w:val="nil"/>
            </w:tcBorders>
          </w:tcPr>
          <w:p w14:paraId="468C7822" w14:textId="086B584D" w:rsidR="00513C46" w:rsidRPr="00930C82" w:rsidRDefault="00FA3B00" w:rsidP="00A86DE9">
            <w:pPr>
              <w:pStyle w:val="Text85pt"/>
            </w:pPr>
            <w:hyperlink r:id="rId60" w:history="1">
              <w:r w:rsidR="00D14C08" w:rsidRPr="00930C82">
                <w:rPr>
                  <w:rStyle w:val="Hyperlink"/>
                </w:rPr>
                <w:t xml:space="preserve">Anmeldung Empfehlungsverfahren Mittelschulen </w:t>
              </w:r>
            </w:hyperlink>
          </w:p>
        </w:tc>
        <w:tc>
          <w:tcPr>
            <w:tcW w:w="1284" w:type="pct"/>
            <w:tcBorders>
              <w:top w:val="nil"/>
              <w:left w:val="nil"/>
              <w:bottom w:val="nil"/>
              <w:right w:val="nil"/>
            </w:tcBorders>
          </w:tcPr>
          <w:p w14:paraId="15E98DCA" w14:textId="77777777" w:rsidR="00513C46" w:rsidRPr="00930C82" w:rsidRDefault="00513C46" w:rsidP="00DD2FBA">
            <w:pPr>
              <w:pStyle w:val="Text85pt"/>
            </w:pPr>
          </w:p>
        </w:tc>
      </w:tr>
      <w:tr w:rsidR="00513C46" w:rsidRPr="00930C82" w14:paraId="257817DB" w14:textId="77777777" w:rsidTr="00D14C08">
        <w:tc>
          <w:tcPr>
            <w:tcW w:w="1758" w:type="pct"/>
            <w:tcBorders>
              <w:top w:val="nil"/>
              <w:left w:val="nil"/>
              <w:bottom w:val="nil"/>
              <w:right w:val="nil"/>
            </w:tcBorders>
          </w:tcPr>
          <w:p w14:paraId="6BEA50C4" w14:textId="77777777" w:rsidR="00513C46" w:rsidRPr="00930C82" w:rsidRDefault="00513C46" w:rsidP="00DD2FBA">
            <w:pPr>
              <w:pStyle w:val="Aufzhlungklein1"/>
              <w:numPr>
                <w:ilvl w:val="0"/>
                <w:numId w:val="0"/>
              </w:numPr>
              <w:ind w:left="227" w:hanging="227"/>
              <w:rPr>
                <w:b/>
              </w:rPr>
            </w:pPr>
            <w:r w:rsidRPr="00930C82">
              <w:rPr>
                <w:b/>
              </w:rPr>
              <w:t>Bewerbungsunterlagen erstellen</w:t>
            </w:r>
          </w:p>
          <w:p w14:paraId="08B49C8B" w14:textId="7117D393" w:rsidR="00513C46" w:rsidRPr="00930C82" w:rsidRDefault="00513C46" w:rsidP="002F1702">
            <w:pPr>
              <w:pStyle w:val="Aufzhlungklein2"/>
            </w:pPr>
            <w:r w:rsidRPr="00930C82">
              <w:t>Lebenslauf, Motivationsschreiben, Bewerbungsunterlagen (</w:t>
            </w:r>
            <w:hyperlink r:id="rId61" w:history="1">
              <w:r w:rsidRPr="00B12E95">
                <w:rPr>
                  <w:rStyle w:val="Hyperlink"/>
                </w:rPr>
                <w:t>Beispiele</w:t>
              </w:r>
            </w:hyperlink>
            <w:r w:rsidRPr="00930C82">
              <w:t>)</w:t>
            </w:r>
          </w:p>
        </w:tc>
        <w:tc>
          <w:tcPr>
            <w:tcW w:w="301" w:type="pct"/>
            <w:tcBorders>
              <w:top w:val="nil"/>
              <w:left w:val="nil"/>
              <w:bottom w:val="nil"/>
              <w:right w:val="nil"/>
            </w:tcBorders>
          </w:tcPr>
          <w:p w14:paraId="13E63207" w14:textId="34CE3AEF" w:rsidR="00513C46" w:rsidRPr="00930C82" w:rsidRDefault="00513C46" w:rsidP="00DD2FBA">
            <w:pPr>
              <w:pStyle w:val="Text85pt"/>
            </w:pPr>
            <w:r w:rsidRPr="00930C82">
              <w:t>DEU</w:t>
            </w:r>
          </w:p>
        </w:tc>
        <w:tc>
          <w:tcPr>
            <w:tcW w:w="351" w:type="pct"/>
            <w:tcBorders>
              <w:top w:val="nil"/>
              <w:left w:val="nil"/>
              <w:bottom w:val="nil"/>
              <w:right w:val="nil"/>
            </w:tcBorders>
          </w:tcPr>
          <w:p w14:paraId="0119EC7F" w14:textId="6CDD5770" w:rsidR="00513C46" w:rsidRPr="00930C82" w:rsidRDefault="00FA3B00" w:rsidP="00DD2FBA">
            <w:pPr>
              <w:pStyle w:val="Text85pt"/>
            </w:pPr>
            <w:hyperlink r:id="rId62" w:anchor="1013gXEfA5tSkvx5PGPDZ6Yt2XGCuHMKJ" w:history="1">
              <w:r w:rsidR="00513C46" w:rsidRPr="00930C82">
                <w:rPr>
                  <w:rStyle w:val="Hyperlink"/>
                </w:rPr>
                <w:t>D.4.B.1g</w:t>
              </w:r>
            </w:hyperlink>
          </w:p>
        </w:tc>
        <w:tc>
          <w:tcPr>
            <w:tcW w:w="1306" w:type="pct"/>
            <w:tcBorders>
              <w:top w:val="nil"/>
              <w:left w:val="nil"/>
              <w:bottom w:val="nil"/>
              <w:right w:val="nil"/>
            </w:tcBorders>
          </w:tcPr>
          <w:p w14:paraId="5A926F38" w14:textId="2F59A6A6" w:rsidR="00D14C08" w:rsidRPr="00930C82" w:rsidRDefault="00D14C08" w:rsidP="00D14C08">
            <w:pPr>
              <w:pStyle w:val="Text85pt"/>
            </w:pPr>
            <w:r w:rsidRPr="00930C82">
              <w:t>Unterstützung beim Erstellen von Bewerbungsunterlagen</w:t>
            </w:r>
          </w:p>
        </w:tc>
        <w:tc>
          <w:tcPr>
            <w:tcW w:w="1284" w:type="pct"/>
            <w:tcBorders>
              <w:top w:val="nil"/>
              <w:left w:val="nil"/>
              <w:bottom w:val="nil"/>
              <w:right w:val="nil"/>
            </w:tcBorders>
          </w:tcPr>
          <w:p w14:paraId="3EC1A231" w14:textId="1ED68F77" w:rsidR="00513C46" w:rsidRPr="00930C82" w:rsidRDefault="00D14C08" w:rsidP="00D14C08">
            <w:pPr>
              <w:pStyle w:val="Text85pt"/>
            </w:pPr>
            <w:r w:rsidRPr="00930C82">
              <w:t xml:space="preserve">Angebote zur Realisierungsunterstützung: </w:t>
            </w:r>
            <w:hyperlink r:id="rId63" w:history="1">
              <w:r w:rsidRPr="00930C82">
                <w:rPr>
                  <w:rStyle w:val="Hyperlink"/>
                </w:rPr>
                <w:t>Junior Coaching</w:t>
              </w:r>
            </w:hyperlink>
            <w:r w:rsidRPr="00930C82">
              <w:t xml:space="preserve"> und </w:t>
            </w:r>
            <w:hyperlink r:id="rId64" w:history="1">
              <w:r w:rsidRPr="00B12E95">
                <w:rPr>
                  <w:rStyle w:val="Hyperlink"/>
                </w:rPr>
                <w:t>Support+</w:t>
              </w:r>
            </w:hyperlink>
          </w:p>
        </w:tc>
      </w:tr>
      <w:tr w:rsidR="00513C46" w:rsidRPr="00930C82" w14:paraId="33A49702" w14:textId="77777777" w:rsidTr="00D14C08">
        <w:tc>
          <w:tcPr>
            <w:tcW w:w="1758" w:type="pct"/>
            <w:tcBorders>
              <w:top w:val="nil"/>
              <w:left w:val="nil"/>
              <w:bottom w:val="single" w:sz="2" w:space="0" w:color="DFE3E5"/>
              <w:right w:val="nil"/>
            </w:tcBorders>
          </w:tcPr>
          <w:p w14:paraId="0E491B0E" w14:textId="77777777" w:rsidR="00513C46" w:rsidRPr="00930C82" w:rsidRDefault="00513C46" w:rsidP="002F1702">
            <w:pPr>
              <w:pStyle w:val="Aufzhlungklein1"/>
              <w:numPr>
                <w:ilvl w:val="0"/>
                <w:numId w:val="0"/>
              </w:numPr>
              <w:ind w:left="227" w:hanging="227"/>
            </w:pPr>
            <w:r w:rsidRPr="00930C82">
              <w:rPr>
                <w:b/>
              </w:rPr>
              <w:t xml:space="preserve">Individuelle Vertiefung </w:t>
            </w:r>
            <w:r w:rsidRPr="00930C82">
              <w:t>(Persönlichkeitsprofil, Bildungssystem,</w:t>
            </w:r>
          </w:p>
          <w:p w14:paraId="2ABEE200" w14:textId="77777777" w:rsidR="00513C46" w:rsidRPr="00930C82" w:rsidRDefault="00513C46" w:rsidP="002F1702">
            <w:pPr>
              <w:pStyle w:val="Aufzhlungklein1"/>
              <w:numPr>
                <w:ilvl w:val="0"/>
                <w:numId w:val="0"/>
              </w:numPr>
              <w:ind w:left="227" w:hanging="227"/>
            </w:pPr>
            <w:r w:rsidRPr="00930C82">
              <w:t>Entscheidungsfindung, Bewerbungsunterlagen)</w:t>
            </w:r>
          </w:p>
          <w:p w14:paraId="5A9C702F" w14:textId="77777777" w:rsidR="00513C46" w:rsidRPr="00930C82" w:rsidRDefault="00513C46" w:rsidP="002F1702">
            <w:pPr>
              <w:pStyle w:val="Aufzhlungklein1"/>
              <w:numPr>
                <w:ilvl w:val="0"/>
                <w:numId w:val="0"/>
              </w:numPr>
              <w:ind w:left="227" w:hanging="227"/>
            </w:pPr>
          </w:p>
          <w:p w14:paraId="274FBF73" w14:textId="77777777" w:rsidR="00513C46" w:rsidRPr="00930C82" w:rsidRDefault="00513C46" w:rsidP="002F1702">
            <w:pPr>
              <w:pStyle w:val="Aufzhlungklein1"/>
              <w:numPr>
                <w:ilvl w:val="0"/>
                <w:numId w:val="0"/>
              </w:numPr>
              <w:ind w:left="227" w:hanging="227"/>
              <w:rPr>
                <w:b/>
              </w:rPr>
            </w:pPr>
            <w:r w:rsidRPr="00930C82">
              <w:rPr>
                <w:b/>
              </w:rPr>
              <w:t>Schnuppern</w:t>
            </w:r>
          </w:p>
          <w:p w14:paraId="0587631A" w14:textId="77777777" w:rsidR="00513C46" w:rsidRPr="00930C82" w:rsidRDefault="00FA3B00" w:rsidP="002F1702">
            <w:pPr>
              <w:pStyle w:val="Aufzhlungklein2"/>
              <w:rPr>
                <w:rStyle w:val="Hyperlink"/>
                <w:b/>
                <w:color w:val="auto"/>
                <w:u w:val="none"/>
              </w:rPr>
            </w:pPr>
            <w:hyperlink r:id="rId65" w:history="1">
              <w:r w:rsidR="00513C46" w:rsidRPr="00930C82">
                <w:rPr>
                  <w:rStyle w:val="Hyperlink"/>
                </w:rPr>
                <w:t>Informationen und Unterlagen zum Schnuppern</w:t>
              </w:r>
            </w:hyperlink>
          </w:p>
          <w:p w14:paraId="4E465493" w14:textId="0BD856D2" w:rsidR="00513C46" w:rsidRPr="00930C82" w:rsidRDefault="00513C46" w:rsidP="002F1702">
            <w:pPr>
              <w:pStyle w:val="Aufzhlungklein2"/>
              <w:numPr>
                <w:ilvl w:val="0"/>
                <w:numId w:val="0"/>
              </w:numPr>
              <w:ind w:left="454"/>
              <w:rPr>
                <w:b/>
              </w:rPr>
            </w:pPr>
          </w:p>
        </w:tc>
        <w:tc>
          <w:tcPr>
            <w:tcW w:w="301" w:type="pct"/>
            <w:tcBorders>
              <w:top w:val="nil"/>
              <w:left w:val="nil"/>
              <w:bottom w:val="single" w:sz="2" w:space="0" w:color="DFE3E5"/>
              <w:right w:val="nil"/>
            </w:tcBorders>
          </w:tcPr>
          <w:p w14:paraId="7B275FEB" w14:textId="410E2438" w:rsidR="00513C46" w:rsidRPr="00930C82" w:rsidRDefault="00513C46" w:rsidP="00DD2FBA">
            <w:pPr>
              <w:pStyle w:val="Text85pt"/>
            </w:pPr>
            <w:r w:rsidRPr="00930C82">
              <w:t>IVE</w:t>
            </w:r>
          </w:p>
        </w:tc>
        <w:tc>
          <w:tcPr>
            <w:tcW w:w="351" w:type="pct"/>
            <w:tcBorders>
              <w:top w:val="nil"/>
              <w:left w:val="nil"/>
              <w:bottom w:val="single" w:sz="2" w:space="0" w:color="DFE3E5"/>
              <w:right w:val="nil"/>
            </w:tcBorders>
          </w:tcPr>
          <w:p w14:paraId="3097B661" w14:textId="59921B54" w:rsidR="00513C46" w:rsidRPr="00930C82" w:rsidRDefault="00513C46" w:rsidP="00DD2FBA">
            <w:pPr>
              <w:pStyle w:val="Text85pt"/>
            </w:pPr>
            <w:r w:rsidRPr="00930C82">
              <w:t>Versch.</w:t>
            </w:r>
          </w:p>
        </w:tc>
        <w:tc>
          <w:tcPr>
            <w:tcW w:w="1306" w:type="pct"/>
            <w:tcBorders>
              <w:top w:val="nil"/>
              <w:left w:val="nil"/>
              <w:bottom w:val="single" w:sz="2" w:space="0" w:color="DFE3E5"/>
              <w:right w:val="nil"/>
            </w:tcBorders>
          </w:tcPr>
          <w:p w14:paraId="7F8E9D2A" w14:textId="77777777" w:rsidR="00D14C08" w:rsidRPr="00930C82" w:rsidRDefault="00D14C08" w:rsidP="00D14C08">
            <w:pPr>
              <w:pStyle w:val="Text85pt"/>
            </w:pPr>
            <w:r w:rsidRPr="00930C82">
              <w:t>Unterstützen und motivieren beim Planen und Organisieren von Schnupperlehren</w:t>
            </w:r>
          </w:p>
          <w:p w14:paraId="473C7264" w14:textId="77777777" w:rsidR="00513C46" w:rsidRPr="00930C82" w:rsidRDefault="00513C46" w:rsidP="00DD2FBA">
            <w:pPr>
              <w:pStyle w:val="Text85pt"/>
            </w:pPr>
          </w:p>
        </w:tc>
        <w:tc>
          <w:tcPr>
            <w:tcW w:w="1284" w:type="pct"/>
            <w:tcBorders>
              <w:top w:val="nil"/>
              <w:left w:val="nil"/>
              <w:bottom w:val="single" w:sz="2" w:space="0" w:color="DFE3E5"/>
              <w:right w:val="nil"/>
            </w:tcBorders>
          </w:tcPr>
          <w:p w14:paraId="74FD4748" w14:textId="5108E866" w:rsidR="00513C46" w:rsidRPr="00930C82" w:rsidRDefault="00FA3B00" w:rsidP="00DD2FBA">
            <w:pPr>
              <w:pStyle w:val="Text85pt"/>
            </w:pPr>
            <w:hyperlink r:id="rId66" w:history="1">
              <w:r w:rsidR="00D14C08" w:rsidRPr="00930C82">
                <w:rPr>
                  <w:rStyle w:val="Hyperlink"/>
                </w:rPr>
                <w:t>Case Management Berufsbildung</w:t>
              </w:r>
            </w:hyperlink>
            <w:r w:rsidR="00D14C08" w:rsidRPr="00930C82">
              <w:t xml:space="preserve"> (Instrument zur Beurteilung CM Fall ja/nein)</w:t>
            </w:r>
          </w:p>
        </w:tc>
      </w:tr>
    </w:tbl>
    <w:p w14:paraId="38B18720" w14:textId="7C9779C1" w:rsidR="000861E7" w:rsidRPr="00DB1D2D" w:rsidRDefault="00DB1D2D" w:rsidP="00DB1D2D">
      <w:pPr>
        <w:rPr>
          <w:sz w:val="17"/>
          <w:szCs w:val="17"/>
        </w:rPr>
      </w:pPr>
      <w:r w:rsidRPr="00DB1D2D">
        <w:rPr>
          <w:b/>
          <w:sz w:val="17"/>
          <w:szCs w:val="17"/>
        </w:rPr>
        <w:t>Anlässe/Termine</w:t>
      </w:r>
      <w:r w:rsidRPr="00DB1D2D">
        <w:rPr>
          <w:sz w:val="17"/>
          <w:szCs w:val="17"/>
        </w:rPr>
        <w:t xml:space="preserve">: </w:t>
      </w:r>
      <w:hyperlink r:id="rId67" w:history="1">
        <w:r w:rsidR="00593173" w:rsidRPr="00DB1D2D">
          <w:rPr>
            <w:rStyle w:val="Hyperlink"/>
            <w:sz w:val="17"/>
            <w:szCs w:val="17"/>
          </w:rPr>
          <w:t>Standortbestimmung 8. Schuljahr</w:t>
        </w:r>
      </w:hyperlink>
      <w:r w:rsidR="00593173" w:rsidRPr="00DB1D2D">
        <w:rPr>
          <w:sz w:val="17"/>
          <w:szCs w:val="17"/>
        </w:rPr>
        <w:t xml:space="preserve">; </w:t>
      </w:r>
      <w:hyperlink r:id="rId68" w:history="1">
        <w:r w:rsidRPr="00DB1D2D">
          <w:rPr>
            <w:rStyle w:val="Hyperlink"/>
            <w:sz w:val="17"/>
            <w:szCs w:val="17"/>
          </w:rPr>
          <w:t>Standortgespräche</w:t>
        </w:r>
      </w:hyperlink>
      <w:r w:rsidRPr="00DB1D2D">
        <w:rPr>
          <w:sz w:val="17"/>
          <w:szCs w:val="17"/>
        </w:rPr>
        <w:t xml:space="preserve"> 8. Klasse; </w:t>
      </w:r>
      <w:hyperlink r:id="rId69" w:history="1">
        <w:r w:rsidRPr="00B12E95">
          <w:rPr>
            <w:rStyle w:val="Hyperlink"/>
            <w:sz w:val="17"/>
            <w:szCs w:val="17"/>
          </w:rPr>
          <w:t>GYM1 Anmeldung Empfehlungsverfahren</w:t>
        </w:r>
      </w:hyperlink>
      <w:r w:rsidRPr="00DB1D2D">
        <w:rPr>
          <w:sz w:val="17"/>
          <w:szCs w:val="17"/>
        </w:rPr>
        <w:t xml:space="preserve"> (durch Eltern und Schüler/-innen)</w:t>
      </w:r>
      <w:r w:rsidR="006D32C3">
        <w:rPr>
          <w:sz w:val="17"/>
          <w:szCs w:val="17"/>
        </w:rPr>
        <w:t xml:space="preserve">; </w:t>
      </w:r>
      <w:hyperlink r:id="rId70" w:history="1">
        <w:r w:rsidR="006D32C3" w:rsidRPr="006D32C3">
          <w:rPr>
            <w:rStyle w:val="Hyperlink"/>
            <w:sz w:val="17"/>
            <w:szCs w:val="17"/>
          </w:rPr>
          <w:t>Lehrberufe Live!</w:t>
        </w:r>
      </w:hyperlink>
    </w:p>
    <w:p w14:paraId="5D69A783" w14:textId="77777777" w:rsidR="000861E7" w:rsidRPr="00930C82" w:rsidRDefault="000861E7">
      <w:pPr>
        <w:rPr>
          <w:rFonts w:asciiTheme="majorHAnsi" w:eastAsiaTheme="majorEastAsia" w:hAnsiTheme="majorHAnsi" w:cstheme="majorBidi"/>
          <w:sz w:val="26"/>
          <w:szCs w:val="24"/>
        </w:rPr>
      </w:pPr>
      <w:r w:rsidRPr="00930C82">
        <w:br w:type="page"/>
      </w:r>
    </w:p>
    <w:p w14:paraId="4DF81B89" w14:textId="0D99B962" w:rsidR="00DD2FBA" w:rsidRPr="00930C82" w:rsidRDefault="00DD2FBA" w:rsidP="00DD2FBA">
      <w:pPr>
        <w:pStyle w:val="berschrift3"/>
      </w:pPr>
      <w:r w:rsidRPr="00930C82">
        <w:lastRenderedPageBreak/>
        <w:t>Frühling (Kalenderwoche 6 – 14)</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8. Klasse Frühling (Kalenderwoche 6 - 14)"/>
      </w:tblPr>
      <w:tblGrid>
        <w:gridCol w:w="4963"/>
        <w:gridCol w:w="850"/>
        <w:gridCol w:w="991"/>
        <w:gridCol w:w="3687"/>
        <w:gridCol w:w="3625"/>
      </w:tblGrid>
      <w:tr w:rsidR="00DD2FBA" w:rsidRPr="00930C82" w14:paraId="0976164D" w14:textId="77777777" w:rsidTr="00DB1D2D">
        <w:trPr>
          <w:cnfStyle w:val="100000000000" w:firstRow="1" w:lastRow="0" w:firstColumn="0" w:lastColumn="0" w:oddVBand="0" w:evenVBand="0" w:oddHBand="0" w:evenHBand="0" w:firstRowFirstColumn="0" w:firstRowLastColumn="0" w:lastRowFirstColumn="0" w:lastRowLastColumn="0"/>
        </w:trPr>
        <w:tc>
          <w:tcPr>
            <w:tcW w:w="1758" w:type="pct"/>
            <w:hideMark/>
          </w:tcPr>
          <w:p w14:paraId="42453D6C" w14:textId="77777777" w:rsidR="00DD2FBA" w:rsidRPr="00930C82" w:rsidRDefault="00DD2FBA" w:rsidP="00DD2FBA">
            <w:pPr>
              <w:pStyle w:val="Text85pt"/>
              <w:rPr>
                <w:b/>
              </w:rPr>
            </w:pPr>
            <w:r w:rsidRPr="00930C82">
              <w:rPr>
                <w:b/>
              </w:rPr>
              <w:t>Schule</w:t>
            </w:r>
          </w:p>
        </w:tc>
        <w:tc>
          <w:tcPr>
            <w:tcW w:w="301" w:type="pct"/>
            <w:hideMark/>
          </w:tcPr>
          <w:p w14:paraId="75522C3A" w14:textId="77777777" w:rsidR="00DD2FBA" w:rsidRPr="00930C82" w:rsidRDefault="00DD2FBA" w:rsidP="00DD2FBA">
            <w:pPr>
              <w:pStyle w:val="Text85pt"/>
              <w:rPr>
                <w:b/>
              </w:rPr>
            </w:pPr>
            <w:r w:rsidRPr="00930C82">
              <w:rPr>
                <w:b/>
              </w:rPr>
              <w:t>Fach</w:t>
            </w:r>
          </w:p>
        </w:tc>
        <w:tc>
          <w:tcPr>
            <w:tcW w:w="351" w:type="pct"/>
            <w:hideMark/>
          </w:tcPr>
          <w:p w14:paraId="6C779EA9" w14:textId="77777777" w:rsidR="00DD2FBA" w:rsidRPr="00930C82" w:rsidRDefault="00DD2FBA" w:rsidP="00DD2FBA">
            <w:pPr>
              <w:pStyle w:val="Text85pt"/>
              <w:rPr>
                <w:b/>
              </w:rPr>
            </w:pPr>
            <w:r w:rsidRPr="00930C82">
              <w:rPr>
                <w:b/>
              </w:rPr>
              <w:t>LP21</w:t>
            </w:r>
          </w:p>
        </w:tc>
        <w:tc>
          <w:tcPr>
            <w:tcW w:w="1306" w:type="pct"/>
            <w:hideMark/>
          </w:tcPr>
          <w:p w14:paraId="440EA152" w14:textId="77777777" w:rsidR="00DD2FBA" w:rsidRPr="00930C82" w:rsidRDefault="00DD2FBA" w:rsidP="00DD2FBA">
            <w:pPr>
              <w:pStyle w:val="Text85pt"/>
              <w:rPr>
                <w:b/>
              </w:rPr>
            </w:pPr>
            <w:r w:rsidRPr="00930C82">
              <w:rPr>
                <w:b/>
              </w:rPr>
              <w:t>Eltern</w:t>
            </w:r>
          </w:p>
        </w:tc>
        <w:tc>
          <w:tcPr>
            <w:tcW w:w="1284" w:type="pct"/>
          </w:tcPr>
          <w:p w14:paraId="004F9E3C" w14:textId="77777777" w:rsidR="00DD2FBA" w:rsidRPr="00930C82" w:rsidRDefault="00DD2FBA" w:rsidP="00DD2FBA">
            <w:pPr>
              <w:pStyle w:val="Text85pt"/>
              <w:rPr>
                <w:b/>
              </w:rPr>
            </w:pPr>
            <w:r w:rsidRPr="00930C82">
              <w:rPr>
                <w:b/>
              </w:rPr>
              <w:t>BIZ</w:t>
            </w:r>
          </w:p>
        </w:tc>
      </w:tr>
      <w:tr w:rsidR="00DB1D2D" w:rsidRPr="00930C82" w14:paraId="34DFACC1" w14:textId="77777777" w:rsidTr="00DB1D2D">
        <w:tc>
          <w:tcPr>
            <w:tcW w:w="1758" w:type="pct"/>
            <w:tcBorders>
              <w:top w:val="single" w:sz="2" w:space="0" w:color="auto"/>
              <w:left w:val="nil"/>
              <w:bottom w:val="nil"/>
              <w:right w:val="nil"/>
            </w:tcBorders>
            <w:hideMark/>
          </w:tcPr>
          <w:p w14:paraId="67ACD675" w14:textId="77777777" w:rsidR="00DB1D2D" w:rsidRPr="00930C82" w:rsidRDefault="00DB1D2D" w:rsidP="00E300AE">
            <w:pPr>
              <w:pStyle w:val="Aufzhlungklein1"/>
              <w:numPr>
                <w:ilvl w:val="0"/>
                <w:numId w:val="0"/>
              </w:numPr>
              <w:ind w:left="227" w:hanging="227"/>
            </w:pPr>
            <w:r w:rsidRPr="00930C82">
              <w:rPr>
                <w:b/>
              </w:rPr>
              <w:t xml:space="preserve">Individuelle Vertiefung </w:t>
            </w:r>
            <w:r w:rsidRPr="00930C82">
              <w:t>(Persönlichkeitsprofil, Bildungssystem,</w:t>
            </w:r>
          </w:p>
          <w:p w14:paraId="15A3D887" w14:textId="397EBB18" w:rsidR="00DB1D2D" w:rsidRPr="00930C82" w:rsidRDefault="00DB1D2D" w:rsidP="00E300AE">
            <w:pPr>
              <w:pStyle w:val="Aufzhlungklein1"/>
              <w:numPr>
                <w:ilvl w:val="0"/>
                <w:numId w:val="0"/>
              </w:numPr>
              <w:ind w:left="227" w:hanging="227"/>
            </w:pPr>
            <w:r w:rsidRPr="00930C82">
              <w:t>Entscheidungsfindung, Bewerbungsunterlagen)</w:t>
            </w:r>
          </w:p>
        </w:tc>
        <w:tc>
          <w:tcPr>
            <w:tcW w:w="301" w:type="pct"/>
            <w:tcBorders>
              <w:top w:val="single" w:sz="2" w:space="0" w:color="auto"/>
              <w:left w:val="nil"/>
              <w:bottom w:val="nil"/>
              <w:right w:val="nil"/>
            </w:tcBorders>
            <w:hideMark/>
          </w:tcPr>
          <w:p w14:paraId="49B682CE" w14:textId="1404AB01" w:rsidR="00DB1D2D" w:rsidRPr="00930C82" w:rsidRDefault="00DB1D2D" w:rsidP="00DD2FBA">
            <w:pPr>
              <w:pStyle w:val="Text85pt"/>
            </w:pPr>
            <w:r w:rsidRPr="00930C82">
              <w:t>IVE</w:t>
            </w:r>
          </w:p>
        </w:tc>
        <w:tc>
          <w:tcPr>
            <w:tcW w:w="351" w:type="pct"/>
            <w:tcBorders>
              <w:top w:val="single" w:sz="2" w:space="0" w:color="auto"/>
              <w:left w:val="nil"/>
              <w:bottom w:val="nil"/>
              <w:right w:val="nil"/>
            </w:tcBorders>
            <w:hideMark/>
          </w:tcPr>
          <w:p w14:paraId="12CB61FE" w14:textId="521973F8" w:rsidR="00DB1D2D" w:rsidRPr="00930C82" w:rsidRDefault="00DB1D2D" w:rsidP="00DD2FBA">
            <w:pPr>
              <w:pStyle w:val="Text85pt"/>
            </w:pPr>
            <w:r w:rsidRPr="00930C82">
              <w:t>Versch.</w:t>
            </w:r>
          </w:p>
        </w:tc>
        <w:tc>
          <w:tcPr>
            <w:tcW w:w="1306" w:type="pct"/>
            <w:tcBorders>
              <w:top w:val="single" w:sz="2" w:space="0" w:color="auto"/>
              <w:left w:val="nil"/>
              <w:bottom w:val="nil"/>
              <w:right w:val="nil"/>
            </w:tcBorders>
            <w:hideMark/>
          </w:tcPr>
          <w:p w14:paraId="5F9ADEFE" w14:textId="23E939D1" w:rsidR="00DB1D2D" w:rsidRPr="00930C82" w:rsidRDefault="00DB1D2D" w:rsidP="00DD2FBA">
            <w:pPr>
              <w:pStyle w:val="Text85pt"/>
            </w:pPr>
            <w:r w:rsidRPr="00930C82">
              <w:t>Probleme, Frustration und Enttäuschung zu Hause thematisieren</w:t>
            </w:r>
          </w:p>
        </w:tc>
        <w:tc>
          <w:tcPr>
            <w:tcW w:w="1284" w:type="pct"/>
            <w:tcBorders>
              <w:top w:val="single" w:sz="2" w:space="0" w:color="auto"/>
              <w:left w:val="nil"/>
              <w:bottom w:val="nil"/>
              <w:right w:val="nil"/>
            </w:tcBorders>
          </w:tcPr>
          <w:p w14:paraId="02FE5D1C" w14:textId="77777777" w:rsidR="00DB1D2D" w:rsidRPr="00930C82" w:rsidRDefault="00DB1D2D" w:rsidP="00E300AE">
            <w:pPr>
              <w:pStyle w:val="Text85pt"/>
            </w:pPr>
            <w:r w:rsidRPr="00930C82">
              <w:t>Kurzgespräche im Schulhaus</w:t>
            </w:r>
          </w:p>
          <w:p w14:paraId="7346AC3F" w14:textId="77777777" w:rsidR="00DB1D2D" w:rsidRPr="00930C82" w:rsidRDefault="00DB1D2D" w:rsidP="00E300AE">
            <w:pPr>
              <w:pStyle w:val="Text85pt"/>
            </w:pPr>
          </w:p>
          <w:p w14:paraId="794AEC1D" w14:textId="6AB96990" w:rsidR="00DB1D2D" w:rsidRPr="00930C82" w:rsidRDefault="00FA3B00" w:rsidP="00E300AE">
            <w:pPr>
              <w:pStyle w:val="Text85pt"/>
            </w:pPr>
            <w:hyperlink r:id="rId71" w:history="1">
              <w:r w:rsidR="00DB1D2D" w:rsidRPr="00307349">
                <w:rPr>
                  <w:rStyle w:val="Hyperlink"/>
                </w:rPr>
                <w:t>Beratungen im BIZ</w:t>
              </w:r>
            </w:hyperlink>
          </w:p>
          <w:p w14:paraId="4A5115C9" w14:textId="77777777" w:rsidR="00DB1D2D" w:rsidRPr="00930C82" w:rsidRDefault="00DB1D2D" w:rsidP="00E300AE">
            <w:pPr>
              <w:pStyle w:val="Text85pt"/>
            </w:pPr>
          </w:p>
          <w:p w14:paraId="48C1261B" w14:textId="1EFC1281" w:rsidR="00DB1D2D" w:rsidRPr="00930C82" w:rsidRDefault="00FA3B00" w:rsidP="00E300AE">
            <w:pPr>
              <w:pStyle w:val="Text85pt"/>
            </w:pPr>
            <w:hyperlink r:id="rId72" w:history="1">
              <w:r w:rsidR="000444DD" w:rsidRPr="000444DD">
                <w:rPr>
                  <w:rStyle w:val="Hyperlink"/>
                </w:rPr>
                <w:t>Workshops für Jugendliche</w:t>
              </w:r>
            </w:hyperlink>
          </w:p>
        </w:tc>
      </w:tr>
      <w:tr w:rsidR="00DB1D2D" w:rsidRPr="00930C82" w14:paraId="3BA23A6C" w14:textId="77777777" w:rsidTr="00DB1D2D">
        <w:tc>
          <w:tcPr>
            <w:tcW w:w="1758" w:type="pct"/>
            <w:tcBorders>
              <w:top w:val="nil"/>
              <w:left w:val="nil"/>
              <w:bottom w:val="single" w:sz="2" w:space="0" w:color="DFE3E5"/>
              <w:right w:val="nil"/>
            </w:tcBorders>
          </w:tcPr>
          <w:p w14:paraId="03F344E1" w14:textId="75641200" w:rsidR="00DB1D2D" w:rsidRPr="00930C82" w:rsidRDefault="00DB1D2D" w:rsidP="00DD2FBA">
            <w:pPr>
              <w:pStyle w:val="Aufzhlungklein1"/>
              <w:numPr>
                <w:ilvl w:val="0"/>
                <w:numId w:val="0"/>
              </w:numPr>
              <w:ind w:left="227" w:hanging="227"/>
              <w:rPr>
                <w:b/>
              </w:rPr>
            </w:pPr>
            <w:r w:rsidRPr="00930C82">
              <w:rPr>
                <w:b/>
              </w:rPr>
              <w:t>Prüfungsvorbereitung Mittelschulen</w:t>
            </w:r>
          </w:p>
          <w:p w14:paraId="1B137094" w14:textId="6CA734CE" w:rsidR="00DB1D2D" w:rsidRPr="00930C82" w:rsidRDefault="00DB1D2D" w:rsidP="00DD2FBA">
            <w:pPr>
              <w:pStyle w:val="Aufzhlungklein1"/>
              <w:numPr>
                <w:ilvl w:val="0"/>
                <w:numId w:val="0"/>
              </w:numPr>
              <w:ind w:left="227" w:hanging="227"/>
              <w:rPr>
                <w:b/>
              </w:rPr>
            </w:pPr>
          </w:p>
          <w:p w14:paraId="23BE7652" w14:textId="77777777" w:rsidR="00DB1D2D" w:rsidRPr="00930C82" w:rsidRDefault="00DB1D2D" w:rsidP="00E300AE">
            <w:pPr>
              <w:pStyle w:val="Aufzhlungklein1"/>
              <w:numPr>
                <w:ilvl w:val="0"/>
                <w:numId w:val="0"/>
              </w:numPr>
              <w:ind w:left="227" w:hanging="227"/>
              <w:rPr>
                <w:b/>
              </w:rPr>
            </w:pPr>
            <w:r w:rsidRPr="00930C82">
              <w:rPr>
                <w:b/>
              </w:rPr>
              <w:t>Schnuppern</w:t>
            </w:r>
          </w:p>
          <w:p w14:paraId="4D4A9B30" w14:textId="38267136" w:rsidR="00DB1D2D" w:rsidRPr="00930C82" w:rsidRDefault="00FA3B00" w:rsidP="00E300AE">
            <w:pPr>
              <w:pStyle w:val="Aufzhlungklein2"/>
              <w:rPr>
                <w:b/>
              </w:rPr>
            </w:pPr>
            <w:hyperlink r:id="rId73" w:history="1">
              <w:r w:rsidR="00DB1D2D" w:rsidRPr="00930C82">
                <w:rPr>
                  <w:rStyle w:val="Hyperlink"/>
                </w:rPr>
                <w:t>Informationen und Unterlagen zum Schnuppern</w:t>
              </w:r>
            </w:hyperlink>
          </w:p>
        </w:tc>
        <w:tc>
          <w:tcPr>
            <w:tcW w:w="301" w:type="pct"/>
            <w:tcBorders>
              <w:top w:val="nil"/>
              <w:left w:val="nil"/>
              <w:bottom w:val="single" w:sz="2" w:space="0" w:color="DFE3E5"/>
              <w:right w:val="nil"/>
            </w:tcBorders>
          </w:tcPr>
          <w:p w14:paraId="42305D46" w14:textId="431192B3" w:rsidR="00DB1D2D" w:rsidRPr="00930C82" w:rsidRDefault="00DB1D2D" w:rsidP="00DD2FBA">
            <w:pPr>
              <w:pStyle w:val="Text85pt"/>
            </w:pPr>
          </w:p>
        </w:tc>
        <w:tc>
          <w:tcPr>
            <w:tcW w:w="351" w:type="pct"/>
            <w:tcBorders>
              <w:top w:val="nil"/>
              <w:left w:val="nil"/>
              <w:bottom w:val="single" w:sz="2" w:space="0" w:color="DFE3E5"/>
              <w:right w:val="nil"/>
            </w:tcBorders>
          </w:tcPr>
          <w:p w14:paraId="5477224A" w14:textId="6DDEBB20" w:rsidR="00DB1D2D" w:rsidRPr="00930C82" w:rsidRDefault="00DB1D2D" w:rsidP="00DD2FBA">
            <w:pPr>
              <w:pStyle w:val="Text85pt"/>
            </w:pPr>
          </w:p>
        </w:tc>
        <w:tc>
          <w:tcPr>
            <w:tcW w:w="1306" w:type="pct"/>
            <w:tcBorders>
              <w:top w:val="nil"/>
              <w:left w:val="nil"/>
              <w:bottom w:val="single" w:sz="2" w:space="0" w:color="DFE3E5"/>
              <w:right w:val="nil"/>
            </w:tcBorders>
          </w:tcPr>
          <w:p w14:paraId="796B653E" w14:textId="5DEA8DA6" w:rsidR="00DB1D2D" w:rsidRPr="00930C82" w:rsidRDefault="00FA3B00" w:rsidP="00DD2FBA">
            <w:pPr>
              <w:pStyle w:val="Text85pt"/>
            </w:pPr>
            <w:hyperlink r:id="rId74" w:history="1">
              <w:r w:rsidR="00DB1D2D" w:rsidRPr="00930C82">
                <w:rPr>
                  <w:rStyle w:val="Hyperlink"/>
                </w:rPr>
                <w:t>Anmeldung Mittelschulen gemäss Laufbahnentscheid</w:t>
              </w:r>
            </w:hyperlink>
          </w:p>
        </w:tc>
        <w:tc>
          <w:tcPr>
            <w:tcW w:w="1284" w:type="pct"/>
            <w:tcBorders>
              <w:top w:val="nil"/>
              <w:left w:val="nil"/>
              <w:bottom w:val="single" w:sz="2" w:space="0" w:color="DFE3E5"/>
              <w:right w:val="nil"/>
            </w:tcBorders>
          </w:tcPr>
          <w:p w14:paraId="7711EDEC" w14:textId="25E3F2D4" w:rsidR="00DB1D2D" w:rsidRPr="00930C82" w:rsidRDefault="00DB1D2D" w:rsidP="00DB1D2D">
            <w:pPr>
              <w:pStyle w:val="Text85pt"/>
            </w:pPr>
            <w:r w:rsidRPr="00930C82">
              <w:t xml:space="preserve">Angebote zur Realisierungsunterstützung: </w:t>
            </w:r>
            <w:hyperlink r:id="rId75" w:history="1">
              <w:r w:rsidRPr="00930C82">
                <w:rPr>
                  <w:rStyle w:val="Hyperlink"/>
                </w:rPr>
                <w:t>Junior Coaching</w:t>
              </w:r>
            </w:hyperlink>
            <w:r w:rsidRPr="00930C82">
              <w:t xml:space="preserve"> und </w:t>
            </w:r>
            <w:hyperlink r:id="rId76" w:history="1">
              <w:r w:rsidR="00593173" w:rsidRPr="00B12E95">
                <w:rPr>
                  <w:rStyle w:val="Hyperlink"/>
                </w:rPr>
                <w:t>Support+</w:t>
              </w:r>
            </w:hyperlink>
          </w:p>
          <w:p w14:paraId="05E16735" w14:textId="77777777" w:rsidR="00DB1D2D" w:rsidRPr="00930C82" w:rsidRDefault="00DB1D2D" w:rsidP="00DB1D2D">
            <w:pPr>
              <w:pStyle w:val="Text85pt"/>
            </w:pPr>
          </w:p>
          <w:p w14:paraId="5231F3DB" w14:textId="77777777" w:rsidR="00EE0D81" w:rsidRDefault="00FA3B00" w:rsidP="00DB1D2D">
            <w:pPr>
              <w:pStyle w:val="Text85pt"/>
            </w:pPr>
            <w:hyperlink r:id="rId77" w:history="1">
              <w:r w:rsidR="00DB1D2D" w:rsidRPr="00930C82">
                <w:rPr>
                  <w:rStyle w:val="Hyperlink"/>
                </w:rPr>
                <w:t>Case Management Berufsbildung</w:t>
              </w:r>
            </w:hyperlink>
            <w:r w:rsidR="00DB1D2D" w:rsidRPr="00930C82">
              <w:t xml:space="preserve"> (Instrument zur Beurteilung CM Fall ja/nein)</w:t>
            </w:r>
          </w:p>
          <w:p w14:paraId="2817FF19" w14:textId="3664C04C" w:rsidR="00EE0D81" w:rsidRPr="00930C82" w:rsidRDefault="00EE0D81" w:rsidP="00DB1D2D">
            <w:pPr>
              <w:pStyle w:val="Text85pt"/>
            </w:pPr>
          </w:p>
        </w:tc>
      </w:tr>
    </w:tbl>
    <w:p w14:paraId="0FD866AF" w14:textId="4CE3900E" w:rsidR="00DB1D2D" w:rsidRPr="00052ED6" w:rsidRDefault="00DB1D2D" w:rsidP="00DD2FBA">
      <w:pPr>
        <w:rPr>
          <w:color w:val="000000" w:themeColor="text1"/>
          <w:sz w:val="17"/>
          <w:szCs w:val="17"/>
          <w:u w:val="single"/>
        </w:rPr>
      </w:pPr>
      <w:r w:rsidRPr="00DB1D2D">
        <w:rPr>
          <w:b/>
          <w:sz w:val="17"/>
          <w:szCs w:val="17"/>
        </w:rPr>
        <w:t>Anlässe/Termine</w:t>
      </w:r>
      <w:r w:rsidRPr="00DB1D2D">
        <w:rPr>
          <w:sz w:val="17"/>
          <w:szCs w:val="17"/>
        </w:rPr>
        <w:t xml:space="preserve">: </w:t>
      </w:r>
      <w:hyperlink r:id="rId78" w:history="1">
        <w:r w:rsidRPr="00DB1D2D">
          <w:rPr>
            <w:rStyle w:val="Hyperlink"/>
            <w:sz w:val="17"/>
            <w:szCs w:val="17"/>
          </w:rPr>
          <w:t>Stellwerk 8</w:t>
        </w:r>
      </w:hyperlink>
      <w:r w:rsidRPr="00DB1D2D">
        <w:rPr>
          <w:sz w:val="17"/>
          <w:szCs w:val="17"/>
        </w:rPr>
        <w:t xml:space="preserve">; Regionale Lehrstellenbörse und Lehrstellenmärkte; Prüfungen Mittelschulen; </w:t>
      </w:r>
      <w:hyperlink r:id="rId79" w:history="1">
        <w:r w:rsidRPr="00DB1D2D">
          <w:rPr>
            <w:rStyle w:val="Hyperlink"/>
            <w:sz w:val="17"/>
            <w:szCs w:val="17"/>
          </w:rPr>
          <w:t>BAM.CONNECT</w:t>
        </w:r>
      </w:hyperlink>
      <w:r w:rsidR="006D32C3" w:rsidRPr="006D32C3">
        <w:rPr>
          <w:rStyle w:val="Hyperlink"/>
          <w:sz w:val="17"/>
          <w:szCs w:val="17"/>
          <w:u w:val="none"/>
        </w:rPr>
        <w:t xml:space="preserve">; </w:t>
      </w:r>
      <w:hyperlink r:id="rId80" w:history="1">
        <w:r w:rsidR="006D32C3" w:rsidRPr="006D32C3">
          <w:rPr>
            <w:rStyle w:val="Hyperlink"/>
            <w:sz w:val="17"/>
            <w:szCs w:val="17"/>
          </w:rPr>
          <w:t>Lehrberufe Live!</w:t>
        </w:r>
      </w:hyperlink>
    </w:p>
    <w:p w14:paraId="56B7F017" w14:textId="77777777" w:rsidR="00DD2FBA" w:rsidRPr="00930C82" w:rsidRDefault="00DD2FBA" w:rsidP="00DD2FBA">
      <w:pPr>
        <w:pStyle w:val="berschrift3"/>
      </w:pPr>
      <w:r w:rsidRPr="00930C82">
        <w:t>Sommer (Kalenderwoche 17 – 27)</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8. Klasse Sommer (Kalenderwoche 17 - 27)"/>
      </w:tblPr>
      <w:tblGrid>
        <w:gridCol w:w="4963"/>
        <w:gridCol w:w="850"/>
        <w:gridCol w:w="991"/>
        <w:gridCol w:w="3687"/>
        <w:gridCol w:w="3625"/>
      </w:tblGrid>
      <w:tr w:rsidR="00DD2FBA" w:rsidRPr="00930C82" w14:paraId="3D5F609B" w14:textId="77777777" w:rsidTr="00DB1D2D">
        <w:trPr>
          <w:cnfStyle w:val="100000000000" w:firstRow="1" w:lastRow="0" w:firstColumn="0" w:lastColumn="0" w:oddVBand="0" w:evenVBand="0" w:oddHBand="0" w:evenHBand="0" w:firstRowFirstColumn="0" w:firstRowLastColumn="0" w:lastRowFirstColumn="0" w:lastRowLastColumn="0"/>
        </w:trPr>
        <w:tc>
          <w:tcPr>
            <w:tcW w:w="1758" w:type="pct"/>
            <w:hideMark/>
          </w:tcPr>
          <w:p w14:paraId="698294C5" w14:textId="77777777" w:rsidR="00DD2FBA" w:rsidRPr="00930C82" w:rsidRDefault="00DD2FBA" w:rsidP="00DD2FBA">
            <w:pPr>
              <w:pStyle w:val="Text85pt"/>
              <w:rPr>
                <w:b/>
              </w:rPr>
            </w:pPr>
            <w:r w:rsidRPr="00930C82">
              <w:rPr>
                <w:b/>
              </w:rPr>
              <w:t>Schule</w:t>
            </w:r>
          </w:p>
        </w:tc>
        <w:tc>
          <w:tcPr>
            <w:tcW w:w="301" w:type="pct"/>
            <w:hideMark/>
          </w:tcPr>
          <w:p w14:paraId="5192316B" w14:textId="77777777" w:rsidR="00DD2FBA" w:rsidRPr="00930C82" w:rsidRDefault="00DD2FBA" w:rsidP="00DD2FBA">
            <w:pPr>
              <w:pStyle w:val="Text85pt"/>
              <w:rPr>
                <w:b/>
              </w:rPr>
            </w:pPr>
            <w:r w:rsidRPr="00930C82">
              <w:rPr>
                <w:b/>
              </w:rPr>
              <w:t>Fach</w:t>
            </w:r>
          </w:p>
        </w:tc>
        <w:tc>
          <w:tcPr>
            <w:tcW w:w="351" w:type="pct"/>
            <w:hideMark/>
          </w:tcPr>
          <w:p w14:paraId="707EA644" w14:textId="77777777" w:rsidR="00DD2FBA" w:rsidRPr="00930C82" w:rsidRDefault="00DD2FBA" w:rsidP="00DD2FBA">
            <w:pPr>
              <w:pStyle w:val="Text85pt"/>
              <w:rPr>
                <w:b/>
              </w:rPr>
            </w:pPr>
            <w:r w:rsidRPr="00930C82">
              <w:rPr>
                <w:b/>
              </w:rPr>
              <w:t>LP21</w:t>
            </w:r>
          </w:p>
        </w:tc>
        <w:tc>
          <w:tcPr>
            <w:tcW w:w="1306" w:type="pct"/>
            <w:hideMark/>
          </w:tcPr>
          <w:p w14:paraId="45BD7B16" w14:textId="77777777" w:rsidR="00DD2FBA" w:rsidRPr="00930C82" w:rsidRDefault="00DD2FBA" w:rsidP="00DD2FBA">
            <w:pPr>
              <w:pStyle w:val="Text85pt"/>
              <w:rPr>
                <w:b/>
              </w:rPr>
            </w:pPr>
            <w:r w:rsidRPr="00930C82">
              <w:rPr>
                <w:b/>
              </w:rPr>
              <w:t>Eltern</w:t>
            </w:r>
          </w:p>
        </w:tc>
        <w:tc>
          <w:tcPr>
            <w:tcW w:w="1284" w:type="pct"/>
          </w:tcPr>
          <w:p w14:paraId="1127C28D" w14:textId="77777777" w:rsidR="00DD2FBA" w:rsidRPr="00930C82" w:rsidRDefault="00DD2FBA" w:rsidP="00DD2FBA">
            <w:pPr>
              <w:pStyle w:val="Text85pt"/>
              <w:rPr>
                <w:b/>
              </w:rPr>
            </w:pPr>
            <w:r w:rsidRPr="00930C82">
              <w:rPr>
                <w:b/>
              </w:rPr>
              <w:t>BIZ</w:t>
            </w:r>
          </w:p>
        </w:tc>
      </w:tr>
      <w:tr w:rsidR="00DD2FBA" w:rsidRPr="00930C82" w14:paraId="61482D3D" w14:textId="77777777" w:rsidTr="00DB1D2D">
        <w:tc>
          <w:tcPr>
            <w:tcW w:w="1758" w:type="pct"/>
            <w:tcBorders>
              <w:top w:val="single" w:sz="2" w:space="0" w:color="auto"/>
              <w:left w:val="nil"/>
              <w:bottom w:val="nil"/>
              <w:right w:val="nil"/>
            </w:tcBorders>
            <w:hideMark/>
          </w:tcPr>
          <w:p w14:paraId="3FD0D1DB" w14:textId="2FC405B4" w:rsidR="00282A36" w:rsidRPr="00930C82" w:rsidRDefault="00282A36" w:rsidP="00DD2FBA">
            <w:pPr>
              <w:rPr>
                <w:b/>
              </w:rPr>
            </w:pPr>
            <w:r w:rsidRPr="00930C82">
              <w:rPr>
                <w:b/>
              </w:rPr>
              <w:t>Ziele setzen und Bewerbungsprozess planen</w:t>
            </w:r>
          </w:p>
          <w:p w14:paraId="0D0D5A4A" w14:textId="3913BA32" w:rsidR="00DD2FBA" w:rsidRPr="00930C82" w:rsidRDefault="008C0BC4" w:rsidP="00DD2FBA">
            <w:pPr>
              <w:pStyle w:val="Aufzhlungklein2"/>
            </w:pPr>
            <w:r w:rsidRPr="00930C82">
              <w:t>Anhand des Berufswahlentscheids planen</w:t>
            </w:r>
          </w:p>
          <w:p w14:paraId="44DAE7FB" w14:textId="13D33E82" w:rsidR="008C0BC4" w:rsidRPr="00930C82" w:rsidRDefault="008C0BC4" w:rsidP="00DD2FBA">
            <w:pPr>
              <w:pStyle w:val="Aufzhlungklein2"/>
            </w:pPr>
            <w:r w:rsidRPr="00930C82">
              <w:t>Aufnahmeprüfungen, Eignungstests etc.</w:t>
            </w:r>
          </w:p>
          <w:p w14:paraId="3BD6A506" w14:textId="6BAEB34D" w:rsidR="00DD2FBA" w:rsidRPr="00930C82" w:rsidRDefault="008C0BC4" w:rsidP="00307349">
            <w:pPr>
              <w:pStyle w:val="Aufzhlungklein2"/>
            </w:pPr>
            <w:r w:rsidRPr="00930C82">
              <w:t>Wo werden Lehrstellen aufgeschaltet? Wo finde ich Ausbildungsplätze in meinem Wunschberuf? (</w:t>
            </w:r>
            <w:hyperlink r:id="rId81" w:history="1">
              <w:r w:rsidRPr="00930C82">
                <w:rPr>
                  <w:rStyle w:val="Hyperlink"/>
                </w:rPr>
                <w:t>berufsberatung.ch</w:t>
              </w:r>
            </w:hyperlink>
            <w:r w:rsidRPr="00930C82">
              <w:t xml:space="preserve"> / </w:t>
            </w:r>
            <w:hyperlink r:id="rId82" w:history="1">
              <w:r w:rsidRPr="00930C82">
                <w:rPr>
                  <w:rStyle w:val="Hyperlink"/>
                </w:rPr>
                <w:t>LENA</w:t>
              </w:r>
            </w:hyperlink>
            <w:r w:rsidRPr="00930C82">
              <w:t xml:space="preserve"> / </w:t>
            </w:r>
            <w:hyperlink r:id="rId83" w:history="1">
              <w:r w:rsidRPr="00930C82">
                <w:rPr>
                  <w:rStyle w:val="Hyperlink"/>
                </w:rPr>
                <w:t>BIZ App</w:t>
              </w:r>
            </w:hyperlink>
            <w:r w:rsidRPr="00930C82">
              <w:t xml:space="preserve"> / </w:t>
            </w:r>
            <w:hyperlink r:id="rId84" w:history="1">
              <w:r w:rsidRPr="00307349">
                <w:rPr>
                  <w:rStyle w:val="Hyperlink"/>
                </w:rPr>
                <w:t>Yousty</w:t>
              </w:r>
            </w:hyperlink>
            <w:r w:rsidR="00307349">
              <w:rPr>
                <w:rStyle w:val="Hyperlink"/>
                <w:u w:val="none"/>
              </w:rPr>
              <w:t xml:space="preserve"> / </w:t>
            </w:r>
            <w:hyperlink r:id="rId85" w:history="1">
              <w:r w:rsidR="00307349" w:rsidRPr="00307349">
                <w:rPr>
                  <w:rStyle w:val="Hyperlink"/>
                </w:rPr>
                <w:t>gateway.one</w:t>
              </w:r>
            </w:hyperlink>
            <w:r w:rsidR="00307349">
              <w:rPr>
                <w:rStyle w:val="Hyperlink"/>
                <w:u w:val="none"/>
              </w:rPr>
              <w:t xml:space="preserve"> </w:t>
            </w:r>
            <w:r w:rsidRPr="00930C82">
              <w:t>etc.</w:t>
            </w:r>
            <w:r w:rsidR="00184DB6">
              <w:t>)</w:t>
            </w:r>
          </w:p>
        </w:tc>
        <w:tc>
          <w:tcPr>
            <w:tcW w:w="301" w:type="pct"/>
            <w:tcBorders>
              <w:top w:val="single" w:sz="2" w:space="0" w:color="auto"/>
              <w:left w:val="nil"/>
              <w:bottom w:val="nil"/>
              <w:right w:val="nil"/>
            </w:tcBorders>
            <w:hideMark/>
          </w:tcPr>
          <w:p w14:paraId="3485BB5C" w14:textId="77777777" w:rsidR="00DD2FBA" w:rsidRPr="00930C82" w:rsidRDefault="00DD2FBA" w:rsidP="00DD2FBA">
            <w:pPr>
              <w:pStyle w:val="Text85pt"/>
            </w:pPr>
            <w:r w:rsidRPr="00930C82">
              <w:t>DEU</w:t>
            </w:r>
          </w:p>
        </w:tc>
        <w:tc>
          <w:tcPr>
            <w:tcW w:w="351" w:type="pct"/>
            <w:tcBorders>
              <w:top w:val="single" w:sz="2" w:space="0" w:color="auto"/>
              <w:left w:val="nil"/>
              <w:bottom w:val="nil"/>
              <w:right w:val="nil"/>
            </w:tcBorders>
            <w:hideMark/>
          </w:tcPr>
          <w:p w14:paraId="09718CA5" w14:textId="0652B64F" w:rsidR="00DD2FBA" w:rsidRPr="00930C82" w:rsidRDefault="00FA3B00" w:rsidP="00DD2FBA">
            <w:pPr>
              <w:pStyle w:val="Text85pt"/>
            </w:pPr>
            <w:hyperlink r:id="rId86" w:history="1">
              <w:r w:rsidR="008C0BC4" w:rsidRPr="00930C82">
                <w:rPr>
                  <w:rStyle w:val="Hyperlink"/>
                </w:rPr>
                <w:t>BO.4.1</w:t>
              </w:r>
            </w:hyperlink>
          </w:p>
        </w:tc>
        <w:tc>
          <w:tcPr>
            <w:tcW w:w="1306" w:type="pct"/>
            <w:tcBorders>
              <w:top w:val="single" w:sz="2" w:space="0" w:color="auto"/>
              <w:left w:val="nil"/>
              <w:bottom w:val="nil"/>
              <w:right w:val="nil"/>
            </w:tcBorders>
            <w:hideMark/>
          </w:tcPr>
          <w:p w14:paraId="397DF70D" w14:textId="45D29BC6" w:rsidR="00DD2FBA" w:rsidRPr="00930C82" w:rsidRDefault="008C0BC4" w:rsidP="00DD2FBA">
            <w:pPr>
              <w:pStyle w:val="Text85pt"/>
            </w:pPr>
            <w:r w:rsidRPr="00930C82">
              <w:t>Über Ziele und Planung sprechen</w:t>
            </w:r>
          </w:p>
        </w:tc>
        <w:tc>
          <w:tcPr>
            <w:tcW w:w="1284" w:type="pct"/>
            <w:tcBorders>
              <w:top w:val="single" w:sz="2" w:space="0" w:color="auto"/>
              <w:left w:val="nil"/>
              <w:bottom w:val="nil"/>
              <w:right w:val="nil"/>
            </w:tcBorders>
          </w:tcPr>
          <w:p w14:paraId="32ABB63B" w14:textId="77777777" w:rsidR="008C0BC4" w:rsidRPr="00930C82" w:rsidRDefault="008C0BC4" w:rsidP="008C0BC4">
            <w:pPr>
              <w:pStyle w:val="Text85pt"/>
            </w:pPr>
            <w:r w:rsidRPr="00930C82">
              <w:t>Kurzgespräche im Schulhaus</w:t>
            </w:r>
          </w:p>
          <w:p w14:paraId="007ABDBE" w14:textId="77777777" w:rsidR="008C0BC4" w:rsidRPr="00930C82" w:rsidRDefault="008C0BC4" w:rsidP="008C0BC4">
            <w:pPr>
              <w:pStyle w:val="Text85pt"/>
            </w:pPr>
          </w:p>
          <w:p w14:paraId="7FCDE05C" w14:textId="12A71700" w:rsidR="008C0BC4" w:rsidRPr="00930C82" w:rsidRDefault="00FA3B00" w:rsidP="008C0BC4">
            <w:pPr>
              <w:pStyle w:val="Text85pt"/>
            </w:pPr>
            <w:hyperlink r:id="rId87" w:history="1">
              <w:r w:rsidR="008C0BC4" w:rsidRPr="00307349">
                <w:rPr>
                  <w:rStyle w:val="Hyperlink"/>
                </w:rPr>
                <w:t>Beratungen im BIZ</w:t>
              </w:r>
            </w:hyperlink>
          </w:p>
          <w:p w14:paraId="18252E6C" w14:textId="77777777" w:rsidR="008C0BC4" w:rsidRPr="00930C82" w:rsidRDefault="008C0BC4" w:rsidP="008C0BC4">
            <w:pPr>
              <w:pStyle w:val="Text85pt"/>
            </w:pPr>
          </w:p>
          <w:p w14:paraId="4ACACDDB" w14:textId="0E69AFC8" w:rsidR="00DD2FBA" w:rsidRPr="00930C82" w:rsidRDefault="00FA3B00" w:rsidP="008C0BC4">
            <w:pPr>
              <w:pStyle w:val="Text85pt"/>
            </w:pPr>
            <w:hyperlink r:id="rId88" w:history="1">
              <w:r w:rsidR="00307349" w:rsidRPr="00307349">
                <w:rPr>
                  <w:rStyle w:val="Hyperlink"/>
                </w:rPr>
                <w:t>Workshops für Jugendliche</w:t>
              </w:r>
            </w:hyperlink>
          </w:p>
        </w:tc>
      </w:tr>
      <w:tr w:rsidR="00DD2FBA" w:rsidRPr="00930C82" w14:paraId="128CDC5E" w14:textId="77777777" w:rsidTr="00DB1D2D">
        <w:tc>
          <w:tcPr>
            <w:tcW w:w="1758" w:type="pct"/>
            <w:tcBorders>
              <w:top w:val="nil"/>
              <w:left w:val="nil"/>
              <w:bottom w:val="single" w:sz="2" w:space="0" w:color="DFE3E5"/>
              <w:right w:val="nil"/>
            </w:tcBorders>
          </w:tcPr>
          <w:p w14:paraId="1F0363CD" w14:textId="77777777" w:rsidR="008C0BC4" w:rsidRPr="00930C82" w:rsidRDefault="008C0BC4" w:rsidP="008C0BC4">
            <w:pPr>
              <w:pStyle w:val="Aufzhlungklein1"/>
              <w:numPr>
                <w:ilvl w:val="0"/>
                <w:numId w:val="0"/>
              </w:numPr>
              <w:ind w:left="227" w:hanging="227"/>
            </w:pPr>
            <w:r w:rsidRPr="00930C82">
              <w:rPr>
                <w:b/>
              </w:rPr>
              <w:t xml:space="preserve">Individuelle Vertiefung </w:t>
            </w:r>
            <w:r w:rsidRPr="00930C82">
              <w:t>(Persönlichkeitsprofil, Bildungssystem,</w:t>
            </w:r>
          </w:p>
          <w:p w14:paraId="41183E3F" w14:textId="77777777" w:rsidR="00DD2FBA" w:rsidRPr="00930C82" w:rsidRDefault="008C0BC4" w:rsidP="008C0BC4">
            <w:pPr>
              <w:pStyle w:val="Aufzhlungklein2"/>
              <w:numPr>
                <w:ilvl w:val="0"/>
                <w:numId w:val="0"/>
              </w:numPr>
            </w:pPr>
            <w:r w:rsidRPr="00930C82">
              <w:t>Entscheidungsfindung, Bewerbungsunterlagen)</w:t>
            </w:r>
          </w:p>
          <w:p w14:paraId="71763267" w14:textId="77777777" w:rsidR="008C0BC4" w:rsidRPr="00930C82" w:rsidRDefault="008C0BC4" w:rsidP="008C0BC4">
            <w:pPr>
              <w:pStyle w:val="Aufzhlungklein2"/>
              <w:numPr>
                <w:ilvl w:val="0"/>
                <w:numId w:val="0"/>
              </w:numPr>
            </w:pPr>
          </w:p>
          <w:p w14:paraId="32915893" w14:textId="77777777" w:rsidR="008C0BC4" w:rsidRPr="00930C82" w:rsidRDefault="008C0BC4" w:rsidP="008C0BC4">
            <w:pPr>
              <w:pStyle w:val="Aufzhlungklein1"/>
              <w:numPr>
                <w:ilvl w:val="0"/>
                <w:numId w:val="0"/>
              </w:numPr>
              <w:ind w:left="227" w:hanging="227"/>
              <w:rPr>
                <w:b/>
              </w:rPr>
            </w:pPr>
            <w:r w:rsidRPr="00930C82">
              <w:rPr>
                <w:b/>
              </w:rPr>
              <w:t>Schnuppern</w:t>
            </w:r>
          </w:p>
          <w:p w14:paraId="28FC5F78" w14:textId="64DB4FCA" w:rsidR="008C0BC4" w:rsidRPr="00EE0D81" w:rsidRDefault="00FA3B00" w:rsidP="00EE0D81">
            <w:pPr>
              <w:pStyle w:val="Aufzhlungklein2"/>
              <w:rPr>
                <w:color w:val="000000" w:themeColor="text1"/>
                <w:u w:val="single"/>
              </w:rPr>
            </w:pPr>
            <w:hyperlink r:id="rId89" w:history="1">
              <w:r w:rsidR="008C0BC4" w:rsidRPr="00930C82">
                <w:rPr>
                  <w:rStyle w:val="Hyperlink"/>
                </w:rPr>
                <w:t>Informationen und Unterlagen zum Schnuppern</w:t>
              </w:r>
            </w:hyperlink>
          </w:p>
        </w:tc>
        <w:tc>
          <w:tcPr>
            <w:tcW w:w="301" w:type="pct"/>
            <w:tcBorders>
              <w:top w:val="nil"/>
              <w:left w:val="nil"/>
              <w:bottom w:val="single" w:sz="2" w:space="0" w:color="DFE3E5"/>
              <w:right w:val="nil"/>
            </w:tcBorders>
          </w:tcPr>
          <w:p w14:paraId="74E73E0E" w14:textId="785FA61B" w:rsidR="00DD2FBA" w:rsidRPr="00930C82" w:rsidRDefault="008C0BC4" w:rsidP="00DD2FBA">
            <w:pPr>
              <w:pStyle w:val="Text85pt"/>
            </w:pPr>
            <w:r w:rsidRPr="00930C82">
              <w:t>IVE</w:t>
            </w:r>
          </w:p>
        </w:tc>
        <w:tc>
          <w:tcPr>
            <w:tcW w:w="351" w:type="pct"/>
            <w:tcBorders>
              <w:top w:val="nil"/>
              <w:left w:val="nil"/>
              <w:bottom w:val="single" w:sz="2" w:space="0" w:color="DFE3E5"/>
              <w:right w:val="nil"/>
            </w:tcBorders>
          </w:tcPr>
          <w:p w14:paraId="66449984" w14:textId="4B898F24" w:rsidR="00DD2FBA" w:rsidRPr="00930C82" w:rsidRDefault="008C0BC4" w:rsidP="00DD2FBA">
            <w:pPr>
              <w:pStyle w:val="Text85pt"/>
            </w:pPr>
            <w:r w:rsidRPr="00930C82">
              <w:t>Versch.</w:t>
            </w:r>
          </w:p>
        </w:tc>
        <w:tc>
          <w:tcPr>
            <w:tcW w:w="1306" w:type="pct"/>
            <w:tcBorders>
              <w:top w:val="nil"/>
              <w:left w:val="nil"/>
              <w:bottom w:val="single" w:sz="2" w:space="0" w:color="DFE3E5"/>
              <w:right w:val="nil"/>
            </w:tcBorders>
          </w:tcPr>
          <w:p w14:paraId="70C255A9" w14:textId="77777777" w:rsidR="00DD2FBA" w:rsidRPr="00930C82" w:rsidRDefault="00DD2FBA" w:rsidP="00DD2FBA">
            <w:pPr>
              <w:pStyle w:val="Text85pt"/>
            </w:pPr>
          </w:p>
        </w:tc>
        <w:tc>
          <w:tcPr>
            <w:tcW w:w="1284" w:type="pct"/>
            <w:tcBorders>
              <w:top w:val="nil"/>
              <w:left w:val="nil"/>
              <w:bottom w:val="single" w:sz="2" w:space="0" w:color="DFE3E5"/>
              <w:right w:val="nil"/>
            </w:tcBorders>
          </w:tcPr>
          <w:p w14:paraId="2433A208" w14:textId="37B7E523" w:rsidR="00DB1D2D" w:rsidRPr="00930C82" w:rsidRDefault="00DB1D2D" w:rsidP="00DB1D2D">
            <w:pPr>
              <w:pStyle w:val="Text85pt"/>
            </w:pPr>
            <w:r w:rsidRPr="00930C82">
              <w:t xml:space="preserve">Angebote zur Realisierungsunterstützung: </w:t>
            </w:r>
            <w:hyperlink r:id="rId90" w:history="1">
              <w:r w:rsidRPr="00930C82">
                <w:rPr>
                  <w:rStyle w:val="Hyperlink"/>
                </w:rPr>
                <w:t>Junior Coaching</w:t>
              </w:r>
            </w:hyperlink>
            <w:r w:rsidRPr="00930C82">
              <w:t xml:space="preserve"> und </w:t>
            </w:r>
            <w:hyperlink r:id="rId91" w:history="1">
              <w:r w:rsidR="00593173" w:rsidRPr="00B12E95">
                <w:rPr>
                  <w:rStyle w:val="Hyperlink"/>
                </w:rPr>
                <w:t>Support+</w:t>
              </w:r>
            </w:hyperlink>
          </w:p>
          <w:p w14:paraId="6BDBC09B" w14:textId="77777777" w:rsidR="00DB1D2D" w:rsidRPr="00930C82" w:rsidRDefault="00DB1D2D" w:rsidP="00DB1D2D">
            <w:pPr>
              <w:pStyle w:val="Text85pt"/>
            </w:pPr>
          </w:p>
          <w:p w14:paraId="7264B74A" w14:textId="77777777" w:rsidR="00DD2FBA" w:rsidRDefault="00FA3B00" w:rsidP="00DB1D2D">
            <w:pPr>
              <w:pStyle w:val="Text85pt"/>
            </w:pPr>
            <w:hyperlink r:id="rId92" w:history="1">
              <w:r w:rsidR="00DB1D2D" w:rsidRPr="00930C82">
                <w:rPr>
                  <w:rStyle w:val="Hyperlink"/>
                </w:rPr>
                <w:t>Case Management Berufsbildung</w:t>
              </w:r>
            </w:hyperlink>
            <w:r w:rsidR="00DB1D2D" w:rsidRPr="00930C82">
              <w:t xml:space="preserve"> (Instrument zur Beurteilung CM Fall ja/nein)</w:t>
            </w:r>
          </w:p>
          <w:p w14:paraId="6A5D2622" w14:textId="4C6C50CD" w:rsidR="00EE0D81" w:rsidRPr="00930C82" w:rsidRDefault="00EE0D81" w:rsidP="00DB1D2D">
            <w:pPr>
              <w:pStyle w:val="Text85pt"/>
            </w:pPr>
          </w:p>
        </w:tc>
      </w:tr>
    </w:tbl>
    <w:p w14:paraId="1F992197" w14:textId="394B2203" w:rsidR="006D32C3" w:rsidRDefault="006D32C3" w:rsidP="006D32C3">
      <w:pPr>
        <w:rPr>
          <w:rStyle w:val="Hyperlink"/>
          <w:sz w:val="17"/>
          <w:szCs w:val="17"/>
        </w:rPr>
      </w:pPr>
      <w:r w:rsidRPr="00DB1D2D">
        <w:rPr>
          <w:b/>
          <w:sz w:val="17"/>
          <w:szCs w:val="17"/>
        </w:rPr>
        <w:t>Anlässe/Termine</w:t>
      </w:r>
      <w:r w:rsidRPr="00DB1D2D">
        <w:rPr>
          <w:sz w:val="17"/>
          <w:szCs w:val="17"/>
        </w:rPr>
        <w:t xml:space="preserve">: </w:t>
      </w:r>
      <w:hyperlink r:id="rId93" w:history="1">
        <w:r w:rsidRPr="006D32C3">
          <w:rPr>
            <w:rStyle w:val="Hyperlink"/>
            <w:sz w:val="17"/>
            <w:szCs w:val="17"/>
          </w:rPr>
          <w:t>Lehrberufe Live!</w:t>
        </w:r>
      </w:hyperlink>
    </w:p>
    <w:p w14:paraId="7F510B82" w14:textId="77777777" w:rsidR="00DD2FBA" w:rsidRPr="00930C82" w:rsidRDefault="00DD2FBA" w:rsidP="00DD2FBA"/>
    <w:p w14:paraId="1547B42B" w14:textId="5D6B429A" w:rsidR="008C0BC4" w:rsidRPr="00930C82" w:rsidRDefault="008C0BC4" w:rsidP="008C0BC4">
      <w:pPr>
        <w:pStyle w:val="berschrift2"/>
      </w:pPr>
      <w:r w:rsidRPr="00930C82">
        <w:t>9. Klasse</w:t>
      </w:r>
    </w:p>
    <w:p w14:paraId="7AD78E1D" w14:textId="0DA346A4" w:rsidR="008C0BC4" w:rsidRPr="00930C82" w:rsidRDefault="008C0BC4" w:rsidP="008C0BC4">
      <w:pPr>
        <w:pStyle w:val="berschrift3"/>
      </w:pPr>
      <w:r w:rsidRPr="00930C82">
        <w:t>Herbst (Kalenderwoche 33 – 38)</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9. Klasse Herbst (Kalenderwoche 33 - 38)"/>
      </w:tblPr>
      <w:tblGrid>
        <w:gridCol w:w="4963"/>
        <w:gridCol w:w="850"/>
        <w:gridCol w:w="991"/>
        <w:gridCol w:w="3687"/>
        <w:gridCol w:w="3625"/>
      </w:tblGrid>
      <w:tr w:rsidR="00646492" w:rsidRPr="00930C82" w14:paraId="5B0519F6" w14:textId="77777777" w:rsidTr="00E81069">
        <w:trPr>
          <w:cnfStyle w:val="100000000000" w:firstRow="1" w:lastRow="0" w:firstColumn="0" w:lastColumn="0" w:oddVBand="0" w:evenVBand="0" w:oddHBand="0" w:evenHBand="0" w:firstRowFirstColumn="0" w:firstRowLastColumn="0" w:lastRowFirstColumn="0" w:lastRowLastColumn="0"/>
        </w:trPr>
        <w:tc>
          <w:tcPr>
            <w:tcW w:w="1758" w:type="pct"/>
            <w:hideMark/>
          </w:tcPr>
          <w:p w14:paraId="391CE4A9" w14:textId="77777777" w:rsidR="00646492" w:rsidRPr="00930C82" w:rsidRDefault="00646492" w:rsidP="00B41220">
            <w:pPr>
              <w:pStyle w:val="Text85pt"/>
              <w:rPr>
                <w:b/>
              </w:rPr>
            </w:pPr>
            <w:r w:rsidRPr="00930C82">
              <w:rPr>
                <w:b/>
              </w:rPr>
              <w:t>Schule</w:t>
            </w:r>
          </w:p>
        </w:tc>
        <w:tc>
          <w:tcPr>
            <w:tcW w:w="301" w:type="pct"/>
            <w:hideMark/>
          </w:tcPr>
          <w:p w14:paraId="247CE7E9" w14:textId="77777777" w:rsidR="00646492" w:rsidRPr="00930C82" w:rsidRDefault="00646492" w:rsidP="00B41220">
            <w:pPr>
              <w:pStyle w:val="Text85pt"/>
              <w:rPr>
                <w:b/>
              </w:rPr>
            </w:pPr>
            <w:r w:rsidRPr="00930C82">
              <w:rPr>
                <w:b/>
              </w:rPr>
              <w:t>Fach</w:t>
            </w:r>
          </w:p>
        </w:tc>
        <w:tc>
          <w:tcPr>
            <w:tcW w:w="351" w:type="pct"/>
            <w:hideMark/>
          </w:tcPr>
          <w:p w14:paraId="66D9982E" w14:textId="77777777" w:rsidR="00646492" w:rsidRPr="00930C82" w:rsidRDefault="00646492" w:rsidP="00B41220">
            <w:pPr>
              <w:pStyle w:val="Text85pt"/>
              <w:rPr>
                <w:b/>
              </w:rPr>
            </w:pPr>
            <w:r w:rsidRPr="00930C82">
              <w:rPr>
                <w:b/>
              </w:rPr>
              <w:t>LP21</w:t>
            </w:r>
          </w:p>
        </w:tc>
        <w:tc>
          <w:tcPr>
            <w:tcW w:w="1306" w:type="pct"/>
            <w:hideMark/>
          </w:tcPr>
          <w:p w14:paraId="44B001F0" w14:textId="77777777" w:rsidR="00646492" w:rsidRPr="00930C82" w:rsidRDefault="00646492" w:rsidP="00B41220">
            <w:pPr>
              <w:pStyle w:val="Text85pt"/>
              <w:rPr>
                <w:b/>
              </w:rPr>
            </w:pPr>
            <w:r w:rsidRPr="00930C82">
              <w:rPr>
                <w:b/>
              </w:rPr>
              <w:t>Eltern</w:t>
            </w:r>
          </w:p>
        </w:tc>
        <w:tc>
          <w:tcPr>
            <w:tcW w:w="1284" w:type="pct"/>
          </w:tcPr>
          <w:p w14:paraId="2F473D3D" w14:textId="77777777" w:rsidR="00646492" w:rsidRPr="00930C82" w:rsidRDefault="00646492" w:rsidP="00B41220">
            <w:pPr>
              <w:pStyle w:val="Text85pt"/>
              <w:rPr>
                <w:b/>
              </w:rPr>
            </w:pPr>
            <w:r w:rsidRPr="00930C82">
              <w:rPr>
                <w:b/>
              </w:rPr>
              <w:t>BIZ</w:t>
            </w:r>
          </w:p>
        </w:tc>
      </w:tr>
      <w:tr w:rsidR="00DB1D2D" w:rsidRPr="00930C82" w14:paraId="1472A188" w14:textId="77777777" w:rsidTr="00E81069">
        <w:trPr>
          <w:cantSplit w:val="0"/>
        </w:trPr>
        <w:tc>
          <w:tcPr>
            <w:tcW w:w="1758" w:type="pct"/>
            <w:tcBorders>
              <w:top w:val="single" w:sz="2" w:space="0" w:color="auto"/>
              <w:left w:val="nil"/>
              <w:bottom w:val="nil"/>
              <w:right w:val="nil"/>
            </w:tcBorders>
            <w:hideMark/>
          </w:tcPr>
          <w:p w14:paraId="6DC1D32C" w14:textId="77777777" w:rsidR="00DB1D2D" w:rsidRPr="00930C82" w:rsidRDefault="00DB1D2D" w:rsidP="00B41220">
            <w:pPr>
              <w:rPr>
                <w:b/>
              </w:rPr>
            </w:pPr>
            <w:r w:rsidRPr="00930C82">
              <w:rPr>
                <w:b/>
              </w:rPr>
              <w:t>Geplante Schritte im Hinblick auf die Ausbildungsziele umsetzen</w:t>
            </w:r>
          </w:p>
          <w:p w14:paraId="3FCF32E6" w14:textId="77777777" w:rsidR="00DB1D2D" w:rsidRPr="00930C82" w:rsidRDefault="00DB1D2D" w:rsidP="00B41220">
            <w:pPr>
              <w:pStyle w:val="Aufzhlungklein2"/>
            </w:pPr>
            <w:r w:rsidRPr="00930C82">
              <w:t>Organisieren von weiteren Schnupperlehren (</w:t>
            </w:r>
            <w:hyperlink r:id="rId94" w:history="1">
              <w:r w:rsidRPr="00930C82">
                <w:rPr>
                  <w:rStyle w:val="Hyperlink"/>
                </w:rPr>
                <w:t>berufsberatung.ch</w:t>
              </w:r>
            </w:hyperlink>
            <w:r w:rsidRPr="00930C82">
              <w:t xml:space="preserve"> / </w:t>
            </w:r>
            <w:hyperlink r:id="rId95" w:history="1">
              <w:r w:rsidRPr="00930C82">
                <w:rPr>
                  <w:rStyle w:val="Hyperlink"/>
                </w:rPr>
                <w:t>Lehrbetriebsverzeichnis</w:t>
              </w:r>
            </w:hyperlink>
            <w:r w:rsidRPr="00930C82">
              <w:t>)</w:t>
            </w:r>
          </w:p>
          <w:p w14:paraId="75CD8688" w14:textId="77777777" w:rsidR="00184DB6" w:rsidRDefault="00DB1D2D" w:rsidP="00B41220">
            <w:pPr>
              <w:pStyle w:val="Aufzhlungklein2"/>
            </w:pPr>
            <w:r w:rsidRPr="00930C82">
              <w:t xml:space="preserve">Lehrstellensuche und –bewerbung </w:t>
            </w:r>
            <w:r w:rsidR="00184DB6" w:rsidRPr="00930C82">
              <w:t>(</w:t>
            </w:r>
            <w:hyperlink r:id="rId96" w:history="1">
              <w:r w:rsidR="00184DB6" w:rsidRPr="00930C82">
                <w:rPr>
                  <w:rStyle w:val="Hyperlink"/>
                </w:rPr>
                <w:t>berufsberatung.ch</w:t>
              </w:r>
            </w:hyperlink>
            <w:r w:rsidR="00184DB6" w:rsidRPr="00930C82">
              <w:t xml:space="preserve"> / </w:t>
            </w:r>
            <w:hyperlink r:id="rId97" w:history="1">
              <w:r w:rsidR="00184DB6" w:rsidRPr="00930C82">
                <w:rPr>
                  <w:rStyle w:val="Hyperlink"/>
                </w:rPr>
                <w:t>LENA</w:t>
              </w:r>
            </w:hyperlink>
            <w:r w:rsidR="00184DB6" w:rsidRPr="00930C82">
              <w:t xml:space="preserve"> / </w:t>
            </w:r>
            <w:hyperlink r:id="rId98" w:history="1">
              <w:r w:rsidR="00184DB6" w:rsidRPr="00930C82">
                <w:rPr>
                  <w:rStyle w:val="Hyperlink"/>
                </w:rPr>
                <w:t>BIZ App</w:t>
              </w:r>
            </w:hyperlink>
            <w:r w:rsidR="00184DB6" w:rsidRPr="00930C82">
              <w:t xml:space="preserve"> / </w:t>
            </w:r>
            <w:hyperlink r:id="rId99" w:history="1">
              <w:r w:rsidR="00184DB6" w:rsidRPr="00307349">
                <w:rPr>
                  <w:rStyle w:val="Hyperlink"/>
                </w:rPr>
                <w:t>Yousty</w:t>
              </w:r>
            </w:hyperlink>
            <w:r w:rsidR="00184DB6">
              <w:rPr>
                <w:rStyle w:val="Hyperlink"/>
                <w:u w:val="none"/>
              </w:rPr>
              <w:t xml:space="preserve"> / </w:t>
            </w:r>
            <w:hyperlink r:id="rId100" w:history="1">
              <w:r w:rsidR="00184DB6" w:rsidRPr="00307349">
                <w:rPr>
                  <w:rStyle w:val="Hyperlink"/>
                </w:rPr>
                <w:t>gateway.one</w:t>
              </w:r>
            </w:hyperlink>
            <w:r w:rsidR="00184DB6">
              <w:rPr>
                <w:rStyle w:val="Hyperlink"/>
                <w:u w:val="none"/>
              </w:rPr>
              <w:t xml:space="preserve"> </w:t>
            </w:r>
            <w:r w:rsidR="00184DB6" w:rsidRPr="00930C82">
              <w:t>etc.</w:t>
            </w:r>
            <w:r w:rsidR="00184DB6">
              <w:t>)</w:t>
            </w:r>
          </w:p>
          <w:p w14:paraId="60EAA35D" w14:textId="2288D12E" w:rsidR="00DB1D2D" w:rsidRPr="00930C82" w:rsidRDefault="00DB1D2D" w:rsidP="00B41220">
            <w:pPr>
              <w:pStyle w:val="Aufzhlungklein2"/>
            </w:pPr>
            <w:r w:rsidRPr="00930C82">
              <w:t>Alternativen prüfen</w:t>
            </w:r>
          </w:p>
          <w:p w14:paraId="248A002D" w14:textId="5C17454B" w:rsidR="00DB1D2D" w:rsidRPr="00930C82" w:rsidRDefault="00DB1D2D" w:rsidP="006D32C3">
            <w:pPr>
              <w:pStyle w:val="Aufzhlungklein2"/>
            </w:pPr>
            <w:r w:rsidRPr="00930C82">
              <w:t>Übergang vorbereiten (</w:t>
            </w:r>
            <w:hyperlink r:id="rId101" w:anchor="/" w:history="1">
              <w:r w:rsidR="006D32C3" w:rsidRPr="006D32C3">
                <w:rPr>
                  <w:rStyle w:val="Hyperlink"/>
                </w:rPr>
                <w:t>Kompetenzraster</w:t>
              </w:r>
            </w:hyperlink>
            <w:r w:rsidRPr="00930C82">
              <w:t>)</w:t>
            </w:r>
          </w:p>
        </w:tc>
        <w:tc>
          <w:tcPr>
            <w:tcW w:w="301" w:type="pct"/>
            <w:tcBorders>
              <w:top w:val="single" w:sz="2" w:space="0" w:color="auto"/>
              <w:left w:val="nil"/>
              <w:bottom w:val="nil"/>
              <w:right w:val="nil"/>
            </w:tcBorders>
            <w:hideMark/>
          </w:tcPr>
          <w:p w14:paraId="5D358C92" w14:textId="77777777" w:rsidR="00DB1D2D" w:rsidRPr="00930C82" w:rsidRDefault="00DB1D2D" w:rsidP="00B41220">
            <w:pPr>
              <w:pStyle w:val="Text85pt"/>
            </w:pPr>
            <w:r w:rsidRPr="00930C82">
              <w:t>DEU / IVE</w:t>
            </w:r>
          </w:p>
        </w:tc>
        <w:tc>
          <w:tcPr>
            <w:tcW w:w="351" w:type="pct"/>
            <w:tcBorders>
              <w:top w:val="single" w:sz="2" w:space="0" w:color="auto"/>
              <w:left w:val="nil"/>
              <w:bottom w:val="nil"/>
              <w:right w:val="nil"/>
            </w:tcBorders>
            <w:hideMark/>
          </w:tcPr>
          <w:p w14:paraId="6A5EAF27" w14:textId="77777777" w:rsidR="00DB1D2D" w:rsidRPr="00930C82" w:rsidRDefault="00FA3B00" w:rsidP="00B41220">
            <w:pPr>
              <w:pStyle w:val="Text85pt"/>
            </w:pPr>
            <w:hyperlink r:id="rId102" w:history="1">
              <w:r w:rsidR="00DB1D2D" w:rsidRPr="00930C82">
                <w:rPr>
                  <w:rStyle w:val="Hyperlink"/>
                </w:rPr>
                <w:t>BO.4.2</w:t>
              </w:r>
            </w:hyperlink>
          </w:p>
        </w:tc>
        <w:tc>
          <w:tcPr>
            <w:tcW w:w="1306" w:type="pct"/>
            <w:tcBorders>
              <w:top w:val="single" w:sz="2" w:space="0" w:color="auto"/>
              <w:left w:val="nil"/>
              <w:bottom w:val="nil"/>
              <w:right w:val="nil"/>
            </w:tcBorders>
            <w:hideMark/>
          </w:tcPr>
          <w:p w14:paraId="4D725D82" w14:textId="77777777" w:rsidR="00DB1D2D" w:rsidRPr="00930C82" w:rsidRDefault="00DB1D2D" w:rsidP="00B41220">
            <w:pPr>
              <w:pStyle w:val="Text85pt"/>
            </w:pPr>
            <w:r w:rsidRPr="00930C82">
              <w:t>Unterstützung bei der Lehrstellensuche</w:t>
            </w:r>
          </w:p>
          <w:p w14:paraId="377A251C" w14:textId="77777777" w:rsidR="00DB1D2D" w:rsidRPr="00930C82" w:rsidRDefault="00DB1D2D" w:rsidP="00B41220">
            <w:pPr>
              <w:pStyle w:val="Text85pt"/>
            </w:pPr>
          </w:p>
          <w:p w14:paraId="63EE77B0" w14:textId="77777777" w:rsidR="00DB1D2D" w:rsidRPr="00930C82" w:rsidRDefault="00DB1D2D" w:rsidP="00B41220">
            <w:pPr>
              <w:pStyle w:val="Text85pt"/>
            </w:pPr>
            <w:r w:rsidRPr="00930C82">
              <w:t>Motivieren bei Rückschlägen und Enttäuschungen; Alternativen besprechen</w:t>
            </w:r>
          </w:p>
          <w:p w14:paraId="4E7296F1" w14:textId="77777777" w:rsidR="00DB1D2D" w:rsidRPr="00930C82" w:rsidRDefault="00DB1D2D" w:rsidP="00B41220">
            <w:pPr>
              <w:pStyle w:val="Text85pt"/>
            </w:pPr>
          </w:p>
          <w:p w14:paraId="3D98D7F3" w14:textId="44C9102D" w:rsidR="00DB1D2D" w:rsidRPr="00930C82" w:rsidRDefault="00DB1D2D" w:rsidP="00B41220">
            <w:pPr>
              <w:pStyle w:val="Text85pt"/>
            </w:pPr>
          </w:p>
        </w:tc>
        <w:tc>
          <w:tcPr>
            <w:tcW w:w="1284" w:type="pct"/>
            <w:tcBorders>
              <w:top w:val="single" w:sz="2" w:space="0" w:color="auto"/>
              <w:left w:val="nil"/>
              <w:bottom w:val="nil"/>
              <w:right w:val="nil"/>
            </w:tcBorders>
          </w:tcPr>
          <w:p w14:paraId="2BA1566D" w14:textId="77777777" w:rsidR="00DB1D2D" w:rsidRPr="00930C82" w:rsidRDefault="00DB1D2D" w:rsidP="00B41220">
            <w:pPr>
              <w:pStyle w:val="Text85pt"/>
            </w:pPr>
            <w:r w:rsidRPr="00930C82">
              <w:t>Kurzgespräche im Schulhaus</w:t>
            </w:r>
          </w:p>
          <w:p w14:paraId="677D6292" w14:textId="77777777" w:rsidR="00DB1D2D" w:rsidRPr="00930C82" w:rsidRDefault="00DB1D2D" w:rsidP="00B41220">
            <w:pPr>
              <w:pStyle w:val="Text85pt"/>
            </w:pPr>
          </w:p>
          <w:p w14:paraId="503B661C" w14:textId="08DF94B3" w:rsidR="00DB1D2D" w:rsidRPr="00930C82" w:rsidRDefault="00FA3B00" w:rsidP="00B41220">
            <w:pPr>
              <w:pStyle w:val="Text85pt"/>
            </w:pPr>
            <w:hyperlink r:id="rId103" w:history="1">
              <w:r w:rsidR="00DB1D2D" w:rsidRPr="00307349">
                <w:rPr>
                  <w:rStyle w:val="Hyperlink"/>
                </w:rPr>
                <w:t>Beratungen im BIZ</w:t>
              </w:r>
            </w:hyperlink>
          </w:p>
          <w:p w14:paraId="1F9F42B2" w14:textId="77777777" w:rsidR="00DB1D2D" w:rsidRDefault="00DB1D2D" w:rsidP="00B41220">
            <w:pPr>
              <w:pStyle w:val="Text85pt"/>
            </w:pPr>
          </w:p>
          <w:p w14:paraId="190CA069" w14:textId="6F457DBD" w:rsidR="00307349" w:rsidRPr="00930C82" w:rsidRDefault="00FA3B00" w:rsidP="00B41220">
            <w:pPr>
              <w:pStyle w:val="Text85pt"/>
            </w:pPr>
            <w:hyperlink r:id="rId104" w:history="1">
              <w:r w:rsidR="00307349" w:rsidRPr="00307349">
                <w:rPr>
                  <w:rStyle w:val="Hyperlink"/>
                </w:rPr>
                <w:t>Workshops für Jugendliche</w:t>
              </w:r>
            </w:hyperlink>
          </w:p>
        </w:tc>
      </w:tr>
      <w:tr w:rsidR="00DB1D2D" w:rsidRPr="00930C82" w14:paraId="3455ACAA" w14:textId="77777777" w:rsidTr="00E81069">
        <w:trPr>
          <w:cantSplit w:val="0"/>
        </w:trPr>
        <w:tc>
          <w:tcPr>
            <w:tcW w:w="1758" w:type="pct"/>
            <w:tcBorders>
              <w:top w:val="nil"/>
              <w:left w:val="nil"/>
              <w:bottom w:val="nil"/>
              <w:right w:val="nil"/>
            </w:tcBorders>
          </w:tcPr>
          <w:p w14:paraId="0CAB9987" w14:textId="77777777" w:rsidR="00DB1D2D" w:rsidRPr="00930C82" w:rsidRDefault="00DB1D2D" w:rsidP="00B41220">
            <w:pPr>
              <w:pStyle w:val="Aufzhlungklein1"/>
              <w:numPr>
                <w:ilvl w:val="0"/>
                <w:numId w:val="0"/>
              </w:numPr>
              <w:ind w:left="227" w:hanging="227"/>
              <w:rPr>
                <w:b/>
              </w:rPr>
            </w:pPr>
            <w:r w:rsidRPr="00930C82">
              <w:rPr>
                <w:b/>
              </w:rPr>
              <w:t>Lehrvertrag</w:t>
            </w:r>
          </w:p>
          <w:p w14:paraId="2E2D8F95" w14:textId="77777777" w:rsidR="00DB1D2D" w:rsidRPr="00930C82" w:rsidRDefault="00DB1D2D" w:rsidP="00B41220">
            <w:pPr>
              <w:pStyle w:val="Aufzhlungklein2"/>
            </w:pPr>
            <w:r w:rsidRPr="00930C82">
              <w:t>Am Beispiel eines Lehrvertrages über Rechte und Pflichten der Arbeitgeber/-innen und Arbeitnehmer/-innen informieren</w:t>
            </w:r>
          </w:p>
          <w:p w14:paraId="24EA222B" w14:textId="77777777" w:rsidR="00DB1D2D" w:rsidRPr="00930C82" w:rsidRDefault="00DB1D2D" w:rsidP="00B41220">
            <w:pPr>
              <w:pStyle w:val="Aufzhlungklein2"/>
            </w:pPr>
            <w:r w:rsidRPr="00930C82">
              <w:t>Ursachen und Folgen erkennen und darlegen, die mit dem Abbruch einer Ausbildung oder mit Erwerbslosigkeit verbunden sind</w:t>
            </w:r>
          </w:p>
        </w:tc>
        <w:tc>
          <w:tcPr>
            <w:tcW w:w="301" w:type="pct"/>
            <w:tcBorders>
              <w:top w:val="nil"/>
              <w:left w:val="nil"/>
              <w:bottom w:val="nil"/>
              <w:right w:val="nil"/>
            </w:tcBorders>
          </w:tcPr>
          <w:p w14:paraId="452D99B2" w14:textId="77777777" w:rsidR="00DB1D2D" w:rsidRPr="00930C82" w:rsidRDefault="00DB1D2D" w:rsidP="00B41220">
            <w:pPr>
              <w:pStyle w:val="Text85pt"/>
            </w:pPr>
            <w:r w:rsidRPr="00930C82">
              <w:t>WAH</w:t>
            </w:r>
          </w:p>
        </w:tc>
        <w:tc>
          <w:tcPr>
            <w:tcW w:w="351" w:type="pct"/>
            <w:tcBorders>
              <w:top w:val="nil"/>
              <w:left w:val="nil"/>
              <w:bottom w:val="nil"/>
              <w:right w:val="nil"/>
            </w:tcBorders>
          </w:tcPr>
          <w:p w14:paraId="016E25D9" w14:textId="77777777" w:rsidR="00DB1D2D" w:rsidRPr="00930C82" w:rsidRDefault="00DB1D2D" w:rsidP="00B41220">
            <w:pPr>
              <w:pStyle w:val="Text85pt"/>
              <w:rPr>
                <w:rStyle w:val="Hyperlink"/>
              </w:rPr>
            </w:pPr>
            <w:r w:rsidRPr="00930C82">
              <w:fldChar w:fldCharType="begin"/>
            </w:r>
            <w:r w:rsidRPr="00930C82">
              <w:instrText xml:space="preserve"> HYPERLINK "https://be.lehrplan.ch/index.php?code=a%7C6%7C3%7C1%7C0%7C1" </w:instrText>
            </w:r>
            <w:r w:rsidRPr="00930C82">
              <w:fldChar w:fldCharType="separate"/>
            </w:r>
            <w:r w:rsidRPr="00930C82">
              <w:rPr>
                <w:rStyle w:val="Hyperlink"/>
              </w:rPr>
              <w:t>WAH.1.1</w:t>
            </w:r>
          </w:p>
          <w:p w14:paraId="79AEA3AF" w14:textId="77777777" w:rsidR="00DB1D2D" w:rsidRPr="00930C82" w:rsidRDefault="00DB1D2D" w:rsidP="00B41220">
            <w:pPr>
              <w:pStyle w:val="Text85pt"/>
            </w:pPr>
            <w:r w:rsidRPr="00930C82">
              <w:rPr>
                <w:rStyle w:val="Hyperlink"/>
              </w:rPr>
              <w:t>c/d</w:t>
            </w:r>
            <w:r w:rsidRPr="00930C82">
              <w:fldChar w:fldCharType="end"/>
            </w:r>
          </w:p>
          <w:p w14:paraId="3BCA7712" w14:textId="77777777" w:rsidR="00DB1D2D" w:rsidRPr="00930C82" w:rsidRDefault="00DB1D2D" w:rsidP="00B41220">
            <w:pPr>
              <w:pStyle w:val="Text85pt"/>
            </w:pPr>
          </w:p>
          <w:p w14:paraId="6146D4B7" w14:textId="77777777" w:rsidR="00DB1D2D" w:rsidRPr="00930C82" w:rsidRDefault="00FA3B00" w:rsidP="00B41220">
            <w:pPr>
              <w:pStyle w:val="Text85pt"/>
            </w:pPr>
            <w:hyperlink r:id="rId105" w:history="1">
              <w:r w:rsidR="00DB1D2D" w:rsidRPr="00930C82">
                <w:rPr>
                  <w:rStyle w:val="Hyperlink"/>
                </w:rPr>
                <w:t>WAH 1.2 c/d</w:t>
              </w:r>
            </w:hyperlink>
          </w:p>
        </w:tc>
        <w:tc>
          <w:tcPr>
            <w:tcW w:w="1306" w:type="pct"/>
            <w:tcBorders>
              <w:top w:val="nil"/>
              <w:left w:val="nil"/>
              <w:bottom w:val="nil"/>
              <w:right w:val="nil"/>
            </w:tcBorders>
          </w:tcPr>
          <w:p w14:paraId="755B4EE3" w14:textId="77777777" w:rsidR="00DB1D2D" w:rsidRPr="00930C82" w:rsidRDefault="00DB1D2D" w:rsidP="00B41220">
            <w:pPr>
              <w:pStyle w:val="Text85pt"/>
            </w:pPr>
          </w:p>
        </w:tc>
        <w:tc>
          <w:tcPr>
            <w:tcW w:w="1284" w:type="pct"/>
            <w:tcBorders>
              <w:top w:val="nil"/>
              <w:left w:val="nil"/>
              <w:bottom w:val="nil"/>
              <w:right w:val="nil"/>
            </w:tcBorders>
          </w:tcPr>
          <w:p w14:paraId="2CAFA4C7" w14:textId="49BE7486" w:rsidR="00DB1D2D" w:rsidRPr="00930C82" w:rsidRDefault="00DB1D2D" w:rsidP="00DB1D2D">
            <w:pPr>
              <w:pStyle w:val="Text85pt"/>
            </w:pPr>
            <w:r w:rsidRPr="00930C82">
              <w:t xml:space="preserve">Angebote zur Realisierungsunterstützung: </w:t>
            </w:r>
            <w:hyperlink r:id="rId106" w:history="1">
              <w:r w:rsidRPr="00930C82">
                <w:rPr>
                  <w:rStyle w:val="Hyperlink"/>
                </w:rPr>
                <w:t>Junior Coaching</w:t>
              </w:r>
            </w:hyperlink>
            <w:r w:rsidRPr="00930C82">
              <w:t xml:space="preserve"> und </w:t>
            </w:r>
            <w:hyperlink r:id="rId107" w:history="1">
              <w:r w:rsidR="00593173" w:rsidRPr="00B12E95">
                <w:rPr>
                  <w:rStyle w:val="Hyperlink"/>
                </w:rPr>
                <w:t>Support+</w:t>
              </w:r>
            </w:hyperlink>
            <w:r w:rsidR="00307349" w:rsidRPr="00930C82">
              <w:t xml:space="preserve"> </w:t>
            </w:r>
          </w:p>
          <w:p w14:paraId="69513005" w14:textId="77777777" w:rsidR="00DB1D2D" w:rsidRPr="00930C82" w:rsidRDefault="00DB1D2D" w:rsidP="00DB1D2D">
            <w:pPr>
              <w:pStyle w:val="Text85pt"/>
            </w:pPr>
          </w:p>
          <w:p w14:paraId="4AEE5592" w14:textId="6AAC25D4" w:rsidR="00DB1D2D" w:rsidRPr="00930C82" w:rsidRDefault="00FA3B00" w:rsidP="00DB1D2D">
            <w:pPr>
              <w:pStyle w:val="Text85pt"/>
            </w:pPr>
            <w:hyperlink r:id="rId108" w:history="1">
              <w:r w:rsidR="00DB1D2D" w:rsidRPr="00930C82">
                <w:rPr>
                  <w:rStyle w:val="Hyperlink"/>
                </w:rPr>
                <w:t>Case Management Berufsbildung</w:t>
              </w:r>
            </w:hyperlink>
            <w:r w:rsidR="00DB1D2D" w:rsidRPr="00930C82">
              <w:t xml:space="preserve"> (Instrument zur Beurteilung CM Fall ja/nein)</w:t>
            </w:r>
          </w:p>
        </w:tc>
      </w:tr>
      <w:tr w:rsidR="00DB1D2D" w:rsidRPr="00930C82" w14:paraId="483CAE7F" w14:textId="77777777" w:rsidTr="00E81069">
        <w:trPr>
          <w:cantSplit w:val="0"/>
        </w:trPr>
        <w:tc>
          <w:tcPr>
            <w:tcW w:w="1758" w:type="pct"/>
            <w:tcBorders>
              <w:top w:val="nil"/>
              <w:left w:val="nil"/>
              <w:bottom w:val="single" w:sz="2" w:space="0" w:color="DFE3E5"/>
              <w:right w:val="nil"/>
            </w:tcBorders>
          </w:tcPr>
          <w:p w14:paraId="55CDBB71" w14:textId="77777777" w:rsidR="00DB1D2D" w:rsidRPr="00930C82" w:rsidRDefault="00DB1D2D" w:rsidP="00B41220">
            <w:pPr>
              <w:pStyle w:val="Aufzhlungklein1"/>
              <w:numPr>
                <w:ilvl w:val="0"/>
                <w:numId w:val="0"/>
              </w:numPr>
              <w:ind w:left="227" w:hanging="227"/>
            </w:pPr>
            <w:r w:rsidRPr="00930C82">
              <w:rPr>
                <w:b/>
              </w:rPr>
              <w:t xml:space="preserve">Individuelle Vertiefung </w:t>
            </w:r>
            <w:r w:rsidRPr="00930C82">
              <w:t>(Persönlichkeitsprofil, Bildungssystem,</w:t>
            </w:r>
          </w:p>
          <w:p w14:paraId="509CB50B" w14:textId="77777777" w:rsidR="00DB1D2D" w:rsidRPr="00930C82" w:rsidRDefault="00DB1D2D" w:rsidP="00B41220">
            <w:pPr>
              <w:pStyle w:val="Aufzhlungklein2"/>
              <w:numPr>
                <w:ilvl w:val="0"/>
                <w:numId w:val="0"/>
              </w:numPr>
            </w:pPr>
            <w:r w:rsidRPr="00930C82">
              <w:t>Entscheidungsfindung, Bewerbungsunterlagen, Bewerbungen schreiben)</w:t>
            </w:r>
          </w:p>
          <w:p w14:paraId="26DA3C6B" w14:textId="77777777" w:rsidR="00DB1D2D" w:rsidRPr="00930C82" w:rsidRDefault="00DB1D2D" w:rsidP="00B41220">
            <w:pPr>
              <w:pStyle w:val="Aufzhlungklein1"/>
              <w:numPr>
                <w:ilvl w:val="0"/>
                <w:numId w:val="0"/>
              </w:numPr>
              <w:ind w:left="227" w:hanging="227"/>
            </w:pPr>
          </w:p>
          <w:p w14:paraId="1D4C8B0C" w14:textId="05C3CC9B" w:rsidR="00DB1D2D" w:rsidRPr="00930C82" w:rsidRDefault="00DB1D2D" w:rsidP="00B41220">
            <w:pPr>
              <w:pStyle w:val="Aufzhlungklein1"/>
              <w:numPr>
                <w:ilvl w:val="0"/>
                <w:numId w:val="0"/>
              </w:numPr>
              <w:ind w:left="227" w:hanging="227"/>
            </w:pPr>
            <w:r w:rsidRPr="00930C82">
              <w:t xml:space="preserve">Eltern über </w:t>
            </w:r>
            <w:hyperlink r:id="rId109" w:history="1">
              <w:r w:rsidRPr="00184DB6">
                <w:rPr>
                  <w:rStyle w:val="Hyperlink"/>
                </w:rPr>
                <w:t>Ablaufplan Empfehlungsverfahren Mittelschulen</w:t>
              </w:r>
            </w:hyperlink>
            <w:r w:rsidRPr="00930C82">
              <w:t xml:space="preserve"> </w:t>
            </w:r>
          </w:p>
          <w:p w14:paraId="090F45EB" w14:textId="77777777" w:rsidR="0066216B" w:rsidRDefault="0066216B" w:rsidP="0066216B">
            <w:pPr>
              <w:pStyle w:val="Aufzhlungklein1"/>
              <w:numPr>
                <w:ilvl w:val="0"/>
                <w:numId w:val="0"/>
              </w:numPr>
              <w:ind w:left="227" w:hanging="227"/>
            </w:pPr>
            <w:r w:rsidRPr="00930C82">
              <w:t>I</w:t>
            </w:r>
            <w:r w:rsidR="00DB1D2D" w:rsidRPr="00930C82">
              <w:t>nformieren</w:t>
            </w:r>
          </w:p>
          <w:p w14:paraId="1C7F0B5A" w14:textId="01287B4F" w:rsidR="00EE0D81" w:rsidRPr="00930C82" w:rsidRDefault="00EE0D81" w:rsidP="0066216B">
            <w:pPr>
              <w:pStyle w:val="Aufzhlungklein1"/>
              <w:numPr>
                <w:ilvl w:val="0"/>
                <w:numId w:val="0"/>
              </w:numPr>
              <w:ind w:left="227" w:hanging="227"/>
            </w:pPr>
          </w:p>
        </w:tc>
        <w:tc>
          <w:tcPr>
            <w:tcW w:w="301" w:type="pct"/>
            <w:tcBorders>
              <w:top w:val="nil"/>
              <w:left w:val="nil"/>
              <w:bottom w:val="single" w:sz="2" w:space="0" w:color="DFE3E5"/>
              <w:right w:val="nil"/>
            </w:tcBorders>
          </w:tcPr>
          <w:p w14:paraId="50E333D1" w14:textId="77777777" w:rsidR="00DB1D2D" w:rsidRPr="00930C82" w:rsidRDefault="00DB1D2D" w:rsidP="00B41220">
            <w:pPr>
              <w:pStyle w:val="Text85pt"/>
            </w:pPr>
            <w:r w:rsidRPr="00930C82">
              <w:t>IVE</w:t>
            </w:r>
          </w:p>
        </w:tc>
        <w:tc>
          <w:tcPr>
            <w:tcW w:w="351" w:type="pct"/>
            <w:tcBorders>
              <w:top w:val="nil"/>
              <w:left w:val="nil"/>
              <w:bottom w:val="single" w:sz="2" w:space="0" w:color="DFE3E5"/>
              <w:right w:val="nil"/>
            </w:tcBorders>
          </w:tcPr>
          <w:p w14:paraId="3747B4A4" w14:textId="77777777" w:rsidR="00DB1D2D" w:rsidRPr="00930C82" w:rsidRDefault="00DB1D2D" w:rsidP="00B41220">
            <w:pPr>
              <w:pStyle w:val="Text85pt"/>
            </w:pPr>
            <w:r w:rsidRPr="00930C82">
              <w:t>Versch.</w:t>
            </w:r>
          </w:p>
        </w:tc>
        <w:tc>
          <w:tcPr>
            <w:tcW w:w="1306" w:type="pct"/>
            <w:tcBorders>
              <w:top w:val="nil"/>
              <w:left w:val="nil"/>
              <w:bottom w:val="single" w:sz="2" w:space="0" w:color="DFE3E5"/>
              <w:right w:val="nil"/>
            </w:tcBorders>
          </w:tcPr>
          <w:p w14:paraId="54E9B7A4" w14:textId="7D6CCB5D" w:rsidR="00DB1D2D" w:rsidRPr="00930C82" w:rsidRDefault="00FA3B00" w:rsidP="00B41220">
            <w:pPr>
              <w:pStyle w:val="Text85pt"/>
            </w:pPr>
            <w:hyperlink r:id="rId110" w:history="1">
              <w:r w:rsidR="00DB1D2D" w:rsidRPr="00930C82">
                <w:rPr>
                  <w:rStyle w:val="Hyperlink"/>
                </w:rPr>
                <w:t>Gezielt unterstützen</w:t>
              </w:r>
            </w:hyperlink>
            <w:r w:rsidR="00DB1D2D" w:rsidRPr="00930C82">
              <w:t xml:space="preserve"> (Elternbroschüre) lesen</w:t>
            </w:r>
          </w:p>
        </w:tc>
        <w:tc>
          <w:tcPr>
            <w:tcW w:w="1284" w:type="pct"/>
            <w:tcBorders>
              <w:top w:val="nil"/>
              <w:left w:val="nil"/>
              <w:bottom w:val="single" w:sz="2" w:space="0" w:color="DFE3E5"/>
              <w:right w:val="nil"/>
            </w:tcBorders>
          </w:tcPr>
          <w:p w14:paraId="2536F408" w14:textId="554B87CF" w:rsidR="00DB1D2D" w:rsidRPr="00930C82" w:rsidRDefault="00DB1D2D" w:rsidP="00DB1D2D">
            <w:pPr>
              <w:pStyle w:val="Text85pt"/>
            </w:pPr>
          </w:p>
        </w:tc>
      </w:tr>
    </w:tbl>
    <w:p w14:paraId="08842745" w14:textId="22CFCAB2" w:rsidR="00646492" w:rsidRPr="00DB1D2D" w:rsidRDefault="00DB1D2D" w:rsidP="00DB1D2D">
      <w:pPr>
        <w:rPr>
          <w:sz w:val="17"/>
          <w:szCs w:val="17"/>
        </w:rPr>
      </w:pPr>
      <w:r w:rsidRPr="00DB1D2D">
        <w:rPr>
          <w:b/>
          <w:sz w:val="17"/>
          <w:szCs w:val="17"/>
        </w:rPr>
        <w:t>Anlässe/Termine</w:t>
      </w:r>
      <w:r w:rsidRPr="00DB1D2D">
        <w:rPr>
          <w:sz w:val="17"/>
          <w:szCs w:val="17"/>
        </w:rPr>
        <w:t xml:space="preserve">: </w:t>
      </w:r>
      <w:hyperlink r:id="rId111" w:history="1">
        <w:r w:rsidRPr="00DB1D2D">
          <w:rPr>
            <w:rStyle w:val="Hyperlink"/>
            <w:sz w:val="17"/>
            <w:szCs w:val="17"/>
          </w:rPr>
          <w:t>Berufs- und Ausbildungsmesse - BAM</w:t>
        </w:r>
      </w:hyperlink>
      <w:r w:rsidR="002320BE" w:rsidRPr="00DB1D2D">
        <w:rPr>
          <w:sz w:val="17"/>
          <w:szCs w:val="17"/>
        </w:rPr>
        <w:t xml:space="preserve"> </w:t>
      </w:r>
    </w:p>
    <w:p w14:paraId="35D7DAB2" w14:textId="77777777" w:rsidR="00646492" w:rsidRPr="00930C82" w:rsidRDefault="00646492">
      <w:pPr>
        <w:rPr>
          <w:rFonts w:asciiTheme="majorHAnsi" w:eastAsiaTheme="majorEastAsia" w:hAnsiTheme="majorHAnsi" w:cstheme="majorBidi"/>
          <w:sz w:val="26"/>
          <w:szCs w:val="24"/>
        </w:rPr>
      </w:pPr>
      <w:r w:rsidRPr="00930C82">
        <w:br w:type="page"/>
      </w:r>
    </w:p>
    <w:p w14:paraId="3E61D7D8" w14:textId="24471C9C" w:rsidR="00646492" w:rsidRPr="00930C82" w:rsidRDefault="008C0BC4" w:rsidP="00052ED6">
      <w:pPr>
        <w:pStyle w:val="berschrift3"/>
      </w:pPr>
      <w:r w:rsidRPr="00930C82">
        <w:lastRenderedPageBreak/>
        <w:t>Winter (Kalenderwoche 42 – 5)</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9. Klasse Winter (Kalenderwoche 42 - 5)"/>
      </w:tblPr>
      <w:tblGrid>
        <w:gridCol w:w="4963"/>
        <w:gridCol w:w="850"/>
        <w:gridCol w:w="991"/>
        <w:gridCol w:w="3687"/>
        <w:gridCol w:w="3625"/>
      </w:tblGrid>
      <w:tr w:rsidR="00646492" w:rsidRPr="00930C82" w14:paraId="31960208" w14:textId="77777777" w:rsidTr="00E81069">
        <w:trPr>
          <w:cnfStyle w:val="100000000000" w:firstRow="1" w:lastRow="0" w:firstColumn="0" w:lastColumn="0" w:oddVBand="0" w:evenVBand="0" w:oddHBand="0" w:evenHBand="0" w:firstRowFirstColumn="0" w:firstRowLastColumn="0" w:lastRowFirstColumn="0" w:lastRowLastColumn="0"/>
        </w:trPr>
        <w:tc>
          <w:tcPr>
            <w:tcW w:w="1758" w:type="pct"/>
            <w:hideMark/>
          </w:tcPr>
          <w:p w14:paraId="4D0F3699" w14:textId="77777777" w:rsidR="00646492" w:rsidRPr="00930C82" w:rsidRDefault="00646492" w:rsidP="00B41220">
            <w:pPr>
              <w:pStyle w:val="Text85pt"/>
              <w:rPr>
                <w:b/>
              </w:rPr>
            </w:pPr>
            <w:r w:rsidRPr="00930C82">
              <w:rPr>
                <w:b/>
              </w:rPr>
              <w:t>Schule</w:t>
            </w:r>
          </w:p>
        </w:tc>
        <w:tc>
          <w:tcPr>
            <w:tcW w:w="301" w:type="pct"/>
            <w:hideMark/>
          </w:tcPr>
          <w:p w14:paraId="5BAE6CC3" w14:textId="77777777" w:rsidR="00646492" w:rsidRPr="00930C82" w:rsidRDefault="00646492" w:rsidP="00B41220">
            <w:pPr>
              <w:pStyle w:val="Text85pt"/>
              <w:rPr>
                <w:b/>
              </w:rPr>
            </w:pPr>
            <w:r w:rsidRPr="00930C82">
              <w:rPr>
                <w:b/>
              </w:rPr>
              <w:t>Fach</w:t>
            </w:r>
          </w:p>
        </w:tc>
        <w:tc>
          <w:tcPr>
            <w:tcW w:w="351" w:type="pct"/>
            <w:hideMark/>
          </w:tcPr>
          <w:p w14:paraId="4D8F653B" w14:textId="77777777" w:rsidR="00646492" w:rsidRPr="00930C82" w:rsidRDefault="00646492" w:rsidP="00B41220">
            <w:pPr>
              <w:pStyle w:val="Text85pt"/>
              <w:rPr>
                <w:b/>
              </w:rPr>
            </w:pPr>
            <w:r w:rsidRPr="00930C82">
              <w:rPr>
                <w:b/>
              </w:rPr>
              <w:t>LP21</w:t>
            </w:r>
          </w:p>
        </w:tc>
        <w:tc>
          <w:tcPr>
            <w:tcW w:w="1306" w:type="pct"/>
            <w:hideMark/>
          </w:tcPr>
          <w:p w14:paraId="112B73F5" w14:textId="77777777" w:rsidR="00646492" w:rsidRPr="00930C82" w:rsidRDefault="00646492" w:rsidP="00B41220">
            <w:pPr>
              <w:pStyle w:val="Text85pt"/>
              <w:rPr>
                <w:b/>
              </w:rPr>
            </w:pPr>
            <w:r w:rsidRPr="00930C82">
              <w:rPr>
                <w:b/>
              </w:rPr>
              <w:t>Eltern</w:t>
            </w:r>
          </w:p>
        </w:tc>
        <w:tc>
          <w:tcPr>
            <w:tcW w:w="1284" w:type="pct"/>
          </w:tcPr>
          <w:p w14:paraId="4B0C4A95" w14:textId="77777777" w:rsidR="00646492" w:rsidRPr="00930C82" w:rsidRDefault="00646492" w:rsidP="00B41220">
            <w:pPr>
              <w:pStyle w:val="Text85pt"/>
              <w:rPr>
                <w:b/>
              </w:rPr>
            </w:pPr>
            <w:r w:rsidRPr="00930C82">
              <w:rPr>
                <w:b/>
              </w:rPr>
              <w:t>BIZ</w:t>
            </w:r>
          </w:p>
        </w:tc>
      </w:tr>
      <w:tr w:rsidR="00646492" w:rsidRPr="00930C82" w14:paraId="64863C81" w14:textId="77777777" w:rsidTr="00E81069">
        <w:trPr>
          <w:cantSplit w:val="0"/>
        </w:trPr>
        <w:tc>
          <w:tcPr>
            <w:tcW w:w="1758" w:type="pct"/>
            <w:tcBorders>
              <w:top w:val="single" w:sz="2" w:space="0" w:color="auto"/>
              <w:left w:val="nil"/>
              <w:bottom w:val="nil"/>
              <w:right w:val="nil"/>
            </w:tcBorders>
            <w:hideMark/>
          </w:tcPr>
          <w:p w14:paraId="62D8C6D2" w14:textId="77777777" w:rsidR="00646492" w:rsidRPr="00930C82" w:rsidRDefault="00646492" w:rsidP="00B41220">
            <w:pPr>
              <w:rPr>
                <w:b/>
              </w:rPr>
            </w:pPr>
            <w:r w:rsidRPr="00930C82">
              <w:rPr>
                <w:b/>
              </w:rPr>
              <w:t>Geplante Schritte im Hinblick auf die Ausbildungsziele umsetzen</w:t>
            </w:r>
          </w:p>
          <w:p w14:paraId="31503EEE" w14:textId="77777777" w:rsidR="00646492" w:rsidRPr="00930C82" w:rsidRDefault="00646492" w:rsidP="00B41220">
            <w:pPr>
              <w:pStyle w:val="Aufzhlungklein2"/>
            </w:pPr>
            <w:r w:rsidRPr="00930C82">
              <w:t xml:space="preserve">Organisieren von weiteren Schnupperlehren </w:t>
            </w:r>
          </w:p>
          <w:p w14:paraId="6E8B05BA" w14:textId="509FA307" w:rsidR="00646492" w:rsidRPr="00930C82" w:rsidRDefault="00646492" w:rsidP="00B41220">
            <w:pPr>
              <w:pStyle w:val="Aufzhlungklein2"/>
            </w:pPr>
            <w:r w:rsidRPr="00930C82">
              <w:t xml:space="preserve">Lehrstellensuche und –bewerbung </w:t>
            </w:r>
            <w:r w:rsidR="00184DB6" w:rsidRPr="00930C82">
              <w:t>(</w:t>
            </w:r>
            <w:hyperlink r:id="rId112" w:history="1">
              <w:r w:rsidR="00184DB6" w:rsidRPr="00930C82">
                <w:rPr>
                  <w:rStyle w:val="Hyperlink"/>
                </w:rPr>
                <w:t>berufsberatung.ch</w:t>
              </w:r>
            </w:hyperlink>
            <w:r w:rsidR="00184DB6" w:rsidRPr="00930C82">
              <w:t xml:space="preserve"> / </w:t>
            </w:r>
            <w:hyperlink r:id="rId113" w:history="1">
              <w:r w:rsidR="00184DB6" w:rsidRPr="00930C82">
                <w:rPr>
                  <w:rStyle w:val="Hyperlink"/>
                </w:rPr>
                <w:t>LENA</w:t>
              </w:r>
            </w:hyperlink>
            <w:r w:rsidR="00184DB6" w:rsidRPr="00930C82">
              <w:t xml:space="preserve"> / </w:t>
            </w:r>
            <w:hyperlink r:id="rId114" w:history="1">
              <w:r w:rsidR="00184DB6" w:rsidRPr="00930C82">
                <w:rPr>
                  <w:rStyle w:val="Hyperlink"/>
                </w:rPr>
                <w:t>BIZ App</w:t>
              </w:r>
            </w:hyperlink>
            <w:r w:rsidR="00184DB6" w:rsidRPr="00930C82">
              <w:t xml:space="preserve"> / </w:t>
            </w:r>
            <w:hyperlink r:id="rId115" w:history="1">
              <w:r w:rsidR="00184DB6" w:rsidRPr="00307349">
                <w:rPr>
                  <w:rStyle w:val="Hyperlink"/>
                </w:rPr>
                <w:t>Yousty</w:t>
              </w:r>
            </w:hyperlink>
            <w:r w:rsidR="00184DB6">
              <w:rPr>
                <w:rStyle w:val="Hyperlink"/>
                <w:u w:val="none"/>
              </w:rPr>
              <w:t xml:space="preserve"> / </w:t>
            </w:r>
            <w:hyperlink r:id="rId116" w:history="1">
              <w:r w:rsidR="00184DB6" w:rsidRPr="00307349">
                <w:rPr>
                  <w:rStyle w:val="Hyperlink"/>
                </w:rPr>
                <w:t>gateway.one</w:t>
              </w:r>
            </w:hyperlink>
            <w:r w:rsidR="00184DB6">
              <w:rPr>
                <w:rStyle w:val="Hyperlink"/>
                <w:u w:val="none"/>
              </w:rPr>
              <w:t xml:space="preserve"> </w:t>
            </w:r>
            <w:r w:rsidR="00184DB6" w:rsidRPr="00930C82">
              <w:t>etc.</w:t>
            </w:r>
            <w:r w:rsidR="00184DB6">
              <w:t>)</w:t>
            </w:r>
          </w:p>
          <w:p w14:paraId="6667A588" w14:textId="77777777" w:rsidR="00646492" w:rsidRPr="00930C82" w:rsidRDefault="00646492" w:rsidP="00B41220">
            <w:pPr>
              <w:pStyle w:val="Aufzhlungklein2"/>
            </w:pPr>
            <w:r w:rsidRPr="00930C82">
              <w:t>Alternativen prüfen</w:t>
            </w:r>
          </w:p>
          <w:p w14:paraId="31464114" w14:textId="5FB3655A" w:rsidR="00646492" w:rsidRPr="00930C82" w:rsidRDefault="006D32C3" w:rsidP="006D32C3">
            <w:pPr>
              <w:pStyle w:val="Aufzhlungklein2"/>
            </w:pPr>
            <w:r w:rsidRPr="00930C82">
              <w:t>Übergang vorbereiten (</w:t>
            </w:r>
            <w:hyperlink r:id="rId117" w:anchor="/" w:history="1">
              <w:r w:rsidRPr="006D32C3">
                <w:rPr>
                  <w:rStyle w:val="Hyperlink"/>
                </w:rPr>
                <w:t>Kompetenzraster</w:t>
              </w:r>
            </w:hyperlink>
            <w:r w:rsidRPr="00930C82">
              <w:t>)</w:t>
            </w:r>
          </w:p>
        </w:tc>
        <w:tc>
          <w:tcPr>
            <w:tcW w:w="301" w:type="pct"/>
            <w:tcBorders>
              <w:top w:val="single" w:sz="2" w:space="0" w:color="auto"/>
              <w:left w:val="nil"/>
              <w:bottom w:val="nil"/>
              <w:right w:val="nil"/>
            </w:tcBorders>
            <w:hideMark/>
          </w:tcPr>
          <w:p w14:paraId="6F3B5A9A" w14:textId="77777777" w:rsidR="00646492" w:rsidRPr="00930C82" w:rsidRDefault="00646492" w:rsidP="00B41220">
            <w:pPr>
              <w:pStyle w:val="Text85pt"/>
            </w:pPr>
            <w:r w:rsidRPr="00930C82">
              <w:t>DEU / IVE</w:t>
            </w:r>
          </w:p>
        </w:tc>
        <w:tc>
          <w:tcPr>
            <w:tcW w:w="351" w:type="pct"/>
            <w:tcBorders>
              <w:top w:val="single" w:sz="2" w:space="0" w:color="auto"/>
              <w:left w:val="nil"/>
              <w:bottom w:val="nil"/>
              <w:right w:val="nil"/>
            </w:tcBorders>
            <w:hideMark/>
          </w:tcPr>
          <w:p w14:paraId="530FCAF1" w14:textId="77777777" w:rsidR="00646492" w:rsidRPr="00930C82" w:rsidRDefault="00FA3B00" w:rsidP="00B41220">
            <w:pPr>
              <w:pStyle w:val="Text85pt"/>
            </w:pPr>
            <w:hyperlink r:id="rId118" w:history="1">
              <w:r w:rsidR="00646492" w:rsidRPr="00930C82">
                <w:rPr>
                  <w:rStyle w:val="Hyperlink"/>
                </w:rPr>
                <w:t>BO.4.2</w:t>
              </w:r>
            </w:hyperlink>
          </w:p>
        </w:tc>
        <w:tc>
          <w:tcPr>
            <w:tcW w:w="1306" w:type="pct"/>
            <w:tcBorders>
              <w:top w:val="single" w:sz="2" w:space="0" w:color="auto"/>
              <w:left w:val="nil"/>
              <w:bottom w:val="nil"/>
              <w:right w:val="nil"/>
            </w:tcBorders>
            <w:hideMark/>
          </w:tcPr>
          <w:p w14:paraId="1FE96947" w14:textId="77777777" w:rsidR="00646492" w:rsidRPr="00930C82" w:rsidRDefault="00646492" w:rsidP="00B41220">
            <w:pPr>
              <w:pStyle w:val="Text85pt"/>
            </w:pPr>
            <w:r w:rsidRPr="00930C82">
              <w:t>Unterstützung bei der Lehrstellensuche</w:t>
            </w:r>
          </w:p>
          <w:p w14:paraId="5C30858A" w14:textId="4A356EBE" w:rsidR="00646492" w:rsidRPr="00930C82" w:rsidRDefault="00646492" w:rsidP="00B41220">
            <w:pPr>
              <w:pStyle w:val="Text85pt"/>
            </w:pPr>
          </w:p>
          <w:p w14:paraId="086F782E" w14:textId="77777777" w:rsidR="00646492" w:rsidRDefault="00646492" w:rsidP="00B41220">
            <w:pPr>
              <w:pStyle w:val="Text85pt"/>
            </w:pPr>
            <w:r w:rsidRPr="00930C82">
              <w:t>Unterstützen und motivieren beim Planen und O</w:t>
            </w:r>
            <w:r w:rsidR="00E439E5">
              <w:t>rganisieren von Schnupperlehren</w:t>
            </w:r>
          </w:p>
          <w:p w14:paraId="61B36829" w14:textId="77777777" w:rsidR="00E439E5" w:rsidRDefault="00E439E5" w:rsidP="00B41220">
            <w:pPr>
              <w:pStyle w:val="Text85pt"/>
            </w:pPr>
          </w:p>
          <w:p w14:paraId="706123C1" w14:textId="6C8BDFE9" w:rsidR="00E439E5" w:rsidRPr="00930C82" w:rsidRDefault="00FA3B00" w:rsidP="00307349">
            <w:pPr>
              <w:pStyle w:val="Text85pt"/>
            </w:pPr>
            <w:hyperlink r:id="rId119" w:history="1">
              <w:r w:rsidR="00307349" w:rsidRPr="00930C82">
                <w:rPr>
                  <w:rStyle w:val="Hyperlink"/>
                </w:rPr>
                <w:t xml:space="preserve">Anmeldung Empfehlungsverfahren Mittelschulen </w:t>
              </w:r>
            </w:hyperlink>
          </w:p>
        </w:tc>
        <w:tc>
          <w:tcPr>
            <w:tcW w:w="1284" w:type="pct"/>
            <w:tcBorders>
              <w:top w:val="single" w:sz="2" w:space="0" w:color="auto"/>
              <w:left w:val="nil"/>
              <w:bottom w:val="nil"/>
              <w:right w:val="nil"/>
            </w:tcBorders>
          </w:tcPr>
          <w:p w14:paraId="59A5924E" w14:textId="77777777" w:rsidR="00646492" w:rsidRPr="00930C82" w:rsidRDefault="00646492" w:rsidP="00B41220">
            <w:pPr>
              <w:pStyle w:val="Text85pt"/>
            </w:pPr>
            <w:r w:rsidRPr="00930C82">
              <w:t>Kurzgespräche im Schulhaus</w:t>
            </w:r>
          </w:p>
          <w:p w14:paraId="3FEAA974" w14:textId="77777777" w:rsidR="00646492" w:rsidRPr="00930C82" w:rsidRDefault="00646492" w:rsidP="00B41220">
            <w:pPr>
              <w:pStyle w:val="Text85pt"/>
            </w:pPr>
          </w:p>
          <w:p w14:paraId="2884F19A" w14:textId="77777777" w:rsidR="00307349" w:rsidRPr="00930C82" w:rsidRDefault="00FA3B00" w:rsidP="00307349">
            <w:pPr>
              <w:pStyle w:val="Text85pt"/>
            </w:pPr>
            <w:hyperlink r:id="rId120" w:history="1">
              <w:r w:rsidR="00307349" w:rsidRPr="00307349">
                <w:rPr>
                  <w:rStyle w:val="Hyperlink"/>
                </w:rPr>
                <w:t>Beratungen im BIZ</w:t>
              </w:r>
            </w:hyperlink>
          </w:p>
          <w:p w14:paraId="0F356715" w14:textId="77777777" w:rsidR="00307349" w:rsidRDefault="00307349" w:rsidP="00307349">
            <w:pPr>
              <w:pStyle w:val="Text85pt"/>
            </w:pPr>
          </w:p>
          <w:p w14:paraId="43606818" w14:textId="0EC044B5" w:rsidR="00646492" w:rsidRPr="00930C82" w:rsidRDefault="00FA3B00" w:rsidP="00307349">
            <w:pPr>
              <w:pStyle w:val="Text85pt"/>
            </w:pPr>
            <w:hyperlink r:id="rId121" w:history="1">
              <w:r w:rsidR="00307349" w:rsidRPr="00307349">
                <w:rPr>
                  <w:rStyle w:val="Hyperlink"/>
                </w:rPr>
                <w:t>Workshops für Jugendliche</w:t>
              </w:r>
            </w:hyperlink>
          </w:p>
        </w:tc>
      </w:tr>
      <w:tr w:rsidR="00646492" w:rsidRPr="00930C82" w14:paraId="41631607" w14:textId="77777777" w:rsidTr="00E81069">
        <w:trPr>
          <w:cantSplit w:val="0"/>
        </w:trPr>
        <w:tc>
          <w:tcPr>
            <w:tcW w:w="1758" w:type="pct"/>
            <w:tcBorders>
              <w:top w:val="nil"/>
              <w:left w:val="nil"/>
              <w:bottom w:val="nil"/>
              <w:right w:val="nil"/>
            </w:tcBorders>
          </w:tcPr>
          <w:p w14:paraId="0CCC0E43" w14:textId="77777777" w:rsidR="00646492" w:rsidRPr="00930C82" w:rsidRDefault="00646492" w:rsidP="00B41220">
            <w:pPr>
              <w:pStyle w:val="Aufzhlungklein1"/>
              <w:numPr>
                <w:ilvl w:val="0"/>
                <w:numId w:val="0"/>
              </w:numPr>
              <w:ind w:left="227" w:hanging="227"/>
              <w:rPr>
                <w:b/>
              </w:rPr>
            </w:pPr>
            <w:r w:rsidRPr="00930C82">
              <w:rPr>
                <w:b/>
              </w:rPr>
              <w:t>Umgang mit Schwierigkeiten</w:t>
            </w:r>
          </w:p>
          <w:p w14:paraId="0B4BDB50" w14:textId="77777777" w:rsidR="00646492" w:rsidRPr="00930C82" w:rsidRDefault="00646492" w:rsidP="00B41220">
            <w:pPr>
              <w:pStyle w:val="Aufzhlungklein2"/>
            </w:pPr>
            <w:r w:rsidRPr="00930C82">
              <w:t>Umgang mit Problemen, Frustration und Enttäuschung</w:t>
            </w:r>
          </w:p>
        </w:tc>
        <w:tc>
          <w:tcPr>
            <w:tcW w:w="301" w:type="pct"/>
            <w:tcBorders>
              <w:top w:val="nil"/>
              <w:left w:val="nil"/>
              <w:bottom w:val="nil"/>
              <w:right w:val="nil"/>
            </w:tcBorders>
          </w:tcPr>
          <w:p w14:paraId="78293DA9" w14:textId="77777777" w:rsidR="00646492" w:rsidRPr="00930C82" w:rsidRDefault="00646492" w:rsidP="00B41220">
            <w:pPr>
              <w:pStyle w:val="Text85pt"/>
            </w:pPr>
          </w:p>
        </w:tc>
        <w:tc>
          <w:tcPr>
            <w:tcW w:w="351" w:type="pct"/>
            <w:tcBorders>
              <w:top w:val="nil"/>
              <w:left w:val="nil"/>
              <w:bottom w:val="nil"/>
              <w:right w:val="nil"/>
            </w:tcBorders>
          </w:tcPr>
          <w:p w14:paraId="612F8609" w14:textId="77777777" w:rsidR="00646492" w:rsidRPr="00930C82" w:rsidRDefault="00FA3B00" w:rsidP="00B41220">
            <w:pPr>
              <w:pStyle w:val="Text85pt"/>
            </w:pPr>
            <w:hyperlink r:id="rId122" w:history="1">
              <w:r w:rsidR="00646492" w:rsidRPr="00930C82">
                <w:rPr>
                  <w:rStyle w:val="Hyperlink"/>
                </w:rPr>
                <w:t>BO.3.2</w:t>
              </w:r>
            </w:hyperlink>
          </w:p>
        </w:tc>
        <w:tc>
          <w:tcPr>
            <w:tcW w:w="1306" w:type="pct"/>
            <w:tcBorders>
              <w:top w:val="nil"/>
              <w:left w:val="nil"/>
              <w:bottom w:val="nil"/>
              <w:right w:val="nil"/>
            </w:tcBorders>
          </w:tcPr>
          <w:p w14:paraId="506A923A" w14:textId="77777777" w:rsidR="00E439E5" w:rsidRPr="00930C82" w:rsidRDefault="00E439E5" w:rsidP="00E439E5">
            <w:pPr>
              <w:pStyle w:val="Text85pt"/>
            </w:pPr>
            <w:r w:rsidRPr="00930C82">
              <w:t>Motivieren bei Rückschlägen und Enttäuschungen; Alternativen besprechen</w:t>
            </w:r>
          </w:p>
          <w:p w14:paraId="7735FB08" w14:textId="77777777" w:rsidR="00646492" w:rsidRPr="00930C82" w:rsidRDefault="00646492" w:rsidP="00B41220">
            <w:pPr>
              <w:pStyle w:val="Text85pt"/>
            </w:pPr>
          </w:p>
        </w:tc>
        <w:tc>
          <w:tcPr>
            <w:tcW w:w="1284" w:type="pct"/>
            <w:tcBorders>
              <w:top w:val="nil"/>
              <w:left w:val="nil"/>
              <w:bottom w:val="nil"/>
              <w:right w:val="nil"/>
            </w:tcBorders>
          </w:tcPr>
          <w:p w14:paraId="6CEC5418" w14:textId="6BC0A854" w:rsidR="00646492" w:rsidRPr="00930C82" w:rsidRDefault="00FA3B00" w:rsidP="00B41220">
            <w:pPr>
              <w:pStyle w:val="Text85pt"/>
            </w:pPr>
            <w:hyperlink r:id="rId123" w:history="1">
              <w:r w:rsidR="00E439E5" w:rsidRPr="00930C82">
                <w:rPr>
                  <w:rStyle w:val="Hyperlink"/>
                </w:rPr>
                <w:t>Case Management Berufsbildung</w:t>
              </w:r>
            </w:hyperlink>
            <w:r w:rsidR="00E439E5" w:rsidRPr="00930C82">
              <w:t xml:space="preserve"> (Instrument zur Beurteilung CM Fall ja/nein)</w:t>
            </w:r>
          </w:p>
        </w:tc>
      </w:tr>
      <w:tr w:rsidR="00646492" w:rsidRPr="00930C82" w14:paraId="59802C5E" w14:textId="77777777" w:rsidTr="00E81069">
        <w:trPr>
          <w:cantSplit w:val="0"/>
        </w:trPr>
        <w:tc>
          <w:tcPr>
            <w:tcW w:w="1758" w:type="pct"/>
            <w:tcBorders>
              <w:top w:val="nil"/>
              <w:left w:val="nil"/>
              <w:bottom w:val="single" w:sz="2" w:space="0" w:color="DFE3E5"/>
              <w:right w:val="nil"/>
            </w:tcBorders>
          </w:tcPr>
          <w:p w14:paraId="1150E762" w14:textId="77777777" w:rsidR="00646492" w:rsidRPr="00930C82" w:rsidRDefault="00646492" w:rsidP="00B41220">
            <w:pPr>
              <w:pStyle w:val="Aufzhlungklein1"/>
              <w:numPr>
                <w:ilvl w:val="0"/>
                <w:numId w:val="0"/>
              </w:numPr>
              <w:ind w:left="227" w:hanging="227"/>
            </w:pPr>
            <w:r w:rsidRPr="00930C82">
              <w:rPr>
                <w:b/>
              </w:rPr>
              <w:t xml:space="preserve">Individuelle Vertiefung </w:t>
            </w:r>
            <w:r w:rsidRPr="00930C82">
              <w:t>(Persönlichkeitsprofil, Bildungssystem,</w:t>
            </w:r>
          </w:p>
          <w:p w14:paraId="67C95019" w14:textId="77777777" w:rsidR="00646492" w:rsidRPr="00930C82" w:rsidRDefault="00646492" w:rsidP="00B41220">
            <w:pPr>
              <w:pStyle w:val="Aufzhlungklein2"/>
              <w:numPr>
                <w:ilvl w:val="0"/>
                <w:numId w:val="0"/>
              </w:numPr>
            </w:pPr>
            <w:r w:rsidRPr="00930C82">
              <w:t>Entscheidungsfindung, Bewerbungsunterlagen, Bewerbungen schreiben)</w:t>
            </w:r>
          </w:p>
          <w:p w14:paraId="3112C372" w14:textId="77777777" w:rsidR="00646492" w:rsidRPr="00930C82" w:rsidRDefault="00646492" w:rsidP="00B41220">
            <w:pPr>
              <w:pStyle w:val="Aufzhlungklein1"/>
              <w:numPr>
                <w:ilvl w:val="0"/>
                <w:numId w:val="0"/>
              </w:numPr>
              <w:ind w:left="227" w:hanging="227"/>
            </w:pPr>
          </w:p>
        </w:tc>
        <w:tc>
          <w:tcPr>
            <w:tcW w:w="301" w:type="pct"/>
            <w:tcBorders>
              <w:top w:val="nil"/>
              <w:left w:val="nil"/>
              <w:bottom w:val="single" w:sz="2" w:space="0" w:color="DFE3E5"/>
              <w:right w:val="nil"/>
            </w:tcBorders>
          </w:tcPr>
          <w:p w14:paraId="37E0C9A0" w14:textId="77777777" w:rsidR="00646492" w:rsidRPr="00930C82" w:rsidRDefault="00646492" w:rsidP="00B41220">
            <w:pPr>
              <w:pStyle w:val="Text85pt"/>
            </w:pPr>
            <w:r w:rsidRPr="00930C82">
              <w:t>IVE</w:t>
            </w:r>
          </w:p>
        </w:tc>
        <w:tc>
          <w:tcPr>
            <w:tcW w:w="351" w:type="pct"/>
            <w:tcBorders>
              <w:top w:val="nil"/>
              <w:left w:val="nil"/>
              <w:bottom w:val="single" w:sz="2" w:space="0" w:color="DFE3E5"/>
              <w:right w:val="nil"/>
            </w:tcBorders>
          </w:tcPr>
          <w:p w14:paraId="45A3D777" w14:textId="77777777" w:rsidR="00646492" w:rsidRPr="00930C82" w:rsidRDefault="00646492" w:rsidP="00B41220">
            <w:pPr>
              <w:pStyle w:val="Text85pt"/>
            </w:pPr>
            <w:r w:rsidRPr="00930C82">
              <w:t>Versch.</w:t>
            </w:r>
          </w:p>
        </w:tc>
        <w:tc>
          <w:tcPr>
            <w:tcW w:w="1306" w:type="pct"/>
            <w:tcBorders>
              <w:top w:val="nil"/>
              <w:left w:val="nil"/>
              <w:bottom w:val="single" w:sz="2" w:space="0" w:color="DFE3E5"/>
              <w:right w:val="nil"/>
            </w:tcBorders>
          </w:tcPr>
          <w:p w14:paraId="398DCFFD" w14:textId="77777777" w:rsidR="00646492" w:rsidRPr="00930C82" w:rsidRDefault="00646492" w:rsidP="00B41220">
            <w:pPr>
              <w:pStyle w:val="Text85pt"/>
            </w:pPr>
          </w:p>
        </w:tc>
        <w:tc>
          <w:tcPr>
            <w:tcW w:w="1284" w:type="pct"/>
            <w:tcBorders>
              <w:top w:val="nil"/>
              <w:left w:val="nil"/>
              <w:bottom w:val="single" w:sz="2" w:space="0" w:color="DFE3E5"/>
              <w:right w:val="nil"/>
            </w:tcBorders>
          </w:tcPr>
          <w:p w14:paraId="1070FBFF" w14:textId="5977F6AF" w:rsidR="00646492" w:rsidRPr="00930C82" w:rsidRDefault="00E439E5" w:rsidP="00307349">
            <w:pPr>
              <w:pStyle w:val="Text85pt"/>
            </w:pPr>
            <w:r w:rsidRPr="00930C82">
              <w:t xml:space="preserve">Angebote zur Realisierungsunterstützung: </w:t>
            </w:r>
            <w:hyperlink r:id="rId124" w:history="1">
              <w:r w:rsidRPr="00930C82">
                <w:rPr>
                  <w:rStyle w:val="Hyperlink"/>
                </w:rPr>
                <w:t>Junior Coaching</w:t>
              </w:r>
            </w:hyperlink>
            <w:r w:rsidRPr="00930C82">
              <w:t xml:space="preserve"> und </w:t>
            </w:r>
            <w:hyperlink r:id="rId125" w:history="1">
              <w:r w:rsidR="00593173" w:rsidRPr="00B12E95">
                <w:rPr>
                  <w:rStyle w:val="Hyperlink"/>
                </w:rPr>
                <w:t>Support+</w:t>
              </w:r>
            </w:hyperlink>
            <w:r w:rsidR="00307349" w:rsidRPr="00930C82">
              <w:t xml:space="preserve"> </w:t>
            </w:r>
          </w:p>
        </w:tc>
      </w:tr>
    </w:tbl>
    <w:p w14:paraId="189862CD" w14:textId="3394A5BA" w:rsidR="008C0BC4" w:rsidRPr="00E439E5" w:rsidRDefault="00E439E5" w:rsidP="008C0BC4">
      <w:pPr>
        <w:rPr>
          <w:rFonts w:asciiTheme="majorHAnsi" w:eastAsiaTheme="majorEastAsia" w:hAnsiTheme="majorHAnsi" w:cstheme="majorBidi"/>
          <w:sz w:val="17"/>
          <w:szCs w:val="17"/>
        </w:rPr>
      </w:pPr>
      <w:r w:rsidRPr="00E439E5">
        <w:rPr>
          <w:b/>
          <w:sz w:val="17"/>
          <w:szCs w:val="17"/>
        </w:rPr>
        <w:t>Anlässe/Termine</w:t>
      </w:r>
      <w:r w:rsidRPr="00E439E5">
        <w:rPr>
          <w:sz w:val="17"/>
          <w:szCs w:val="17"/>
        </w:rPr>
        <w:t xml:space="preserve">: Informationsveranstaltung BIZ «Noch keine Lösung nach der 9. Klasse»; </w:t>
      </w:r>
      <w:hyperlink r:id="rId126" w:history="1">
        <w:r w:rsidRPr="00184DB6">
          <w:rPr>
            <w:rStyle w:val="Hyperlink"/>
            <w:sz w:val="17"/>
            <w:szCs w:val="17"/>
          </w:rPr>
          <w:t xml:space="preserve">Anmeldung Empfehlungsverfahren </w:t>
        </w:r>
        <w:r w:rsidR="002320BE">
          <w:rPr>
            <w:rStyle w:val="Hyperlink"/>
            <w:sz w:val="17"/>
            <w:szCs w:val="17"/>
          </w:rPr>
          <w:t xml:space="preserve">Mittelschulen </w:t>
        </w:r>
        <w:r w:rsidRPr="00184DB6">
          <w:rPr>
            <w:rStyle w:val="Hyperlink"/>
            <w:sz w:val="17"/>
            <w:szCs w:val="17"/>
          </w:rPr>
          <w:t>(durch Eltern und Schüler/-innen)</w:t>
        </w:r>
      </w:hyperlink>
      <w:r w:rsidRPr="00E439E5">
        <w:rPr>
          <w:sz w:val="17"/>
          <w:szCs w:val="17"/>
        </w:rPr>
        <w:t xml:space="preserve"> </w:t>
      </w:r>
    </w:p>
    <w:p w14:paraId="389E5786" w14:textId="77777777" w:rsidR="003C7A30" w:rsidRPr="00E439E5" w:rsidRDefault="003C7A30">
      <w:pPr>
        <w:rPr>
          <w:rFonts w:asciiTheme="majorHAnsi" w:eastAsiaTheme="majorEastAsia" w:hAnsiTheme="majorHAnsi" w:cstheme="majorBidi"/>
          <w:sz w:val="17"/>
          <w:szCs w:val="17"/>
        </w:rPr>
      </w:pPr>
      <w:r w:rsidRPr="00E439E5">
        <w:rPr>
          <w:sz w:val="17"/>
          <w:szCs w:val="17"/>
        </w:rPr>
        <w:br w:type="page"/>
      </w:r>
    </w:p>
    <w:p w14:paraId="291314C9" w14:textId="5FB1873F" w:rsidR="008C0BC4" w:rsidRPr="00930C82" w:rsidRDefault="008C0BC4" w:rsidP="008C0BC4">
      <w:pPr>
        <w:pStyle w:val="berschrift3"/>
      </w:pPr>
      <w:r w:rsidRPr="00930C82">
        <w:lastRenderedPageBreak/>
        <w:t>Frühling (Kalenderwoche 6 – 14)</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9. Klasse Frühling (Kalenderwoche 6 - 14)"/>
      </w:tblPr>
      <w:tblGrid>
        <w:gridCol w:w="4963"/>
        <w:gridCol w:w="850"/>
        <w:gridCol w:w="991"/>
        <w:gridCol w:w="3687"/>
        <w:gridCol w:w="3625"/>
      </w:tblGrid>
      <w:tr w:rsidR="008C0BC4" w:rsidRPr="00930C82" w14:paraId="10CFAB90" w14:textId="77777777" w:rsidTr="0066216B">
        <w:trPr>
          <w:cnfStyle w:val="100000000000" w:firstRow="1" w:lastRow="0" w:firstColumn="0" w:lastColumn="0" w:oddVBand="0" w:evenVBand="0" w:oddHBand="0" w:evenHBand="0" w:firstRowFirstColumn="0" w:firstRowLastColumn="0" w:lastRowFirstColumn="0" w:lastRowLastColumn="0"/>
        </w:trPr>
        <w:tc>
          <w:tcPr>
            <w:tcW w:w="1758" w:type="pct"/>
            <w:hideMark/>
          </w:tcPr>
          <w:p w14:paraId="5C113357" w14:textId="77777777" w:rsidR="008C0BC4" w:rsidRPr="00930C82" w:rsidRDefault="008C0BC4" w:rsidP="008C0BC4">
            <w:pPr>
              <w:pStyle w:val="Text85pt"/>
              <w:rPr>
                <w:b/>
              </w:rPr>
            </w:pPr>
            <w:r w:rsidRPr="00930C82">
              <w:rPr>
                <w:b/>
              </w:rPr>
              <w:t>Schule</w:t>
            </w:r>
          </w:p>
        </w:tc>
        <w:tc>
          <w:tcPr>
            <w:tcW w:w="301" w:type="pct"/>
            <w:hideMark/>
          </w:tcPr>
          <w:p w14:paraId="1AEB8605" w14:textId="77777777" w:rsidR="008C0BC4" w:rsidRPr="00930C82" w:rsidRDefault="008C0BC4" w:rsidP="008C0BC4">
            <w:pPr>
              <w:pStyle w:val="Text85pt"/>
              <w:rPr>
                <w:b/>
              </w:rPr>
            </w:pPr>
            <w:r w:rsidRPr="00930C82">
              <w:rPr>
                <w:b/>
              </w:rPr>
              <w:t>Fach</w:t>
            </w:r>
          </w:p>
        </w:tc>
        <w:tc>
          <w:tcPr>
            <w:tcW w:w="351" w:type="pct"/>
            <w:hideMark/>
          </w:tcPr>
          <w:p w14:paraId="5881397E" w14:textId="77777777" w:rsidR="008C0BC4" w:rsidRPr="00930C82" w:rsidRDefault="008C0BC4" w:rsidP="008C0BC4">
            <w:pPr>
              <w:pStyle w:val="Text85pt"/>
              <w:rPr>
                <w:b/>
              </w:rPr>
            </w:pPr>
            <w:r w:rsidRPr="00930C82">
              <w:rPr>
                <w:b/>
              </w:rPr>
              <w:t>LP21</w:t>
            </w:r>
          </w:p>
        </w:tc>
        <w:tc>
          <w:tcPr>
            <w:tcW w:w="1306" w:type="pct"/>
            <w:hideMark/>
          </w:tcPr>
          <w:p w14:paraId="70878225" w14:textId="77777777" w:rsidR="008C0BC4" w:rsidRPr="00930C82" w:rsidRDefault="008C0BC4" w:rsidP="008C0BC4">
            <w:pPr>
              <w:pStyle w:val="Text85pt"/>
              <w:rPr>
                <w:b/>
              </w:rPr>
            </w:pPr>
            <w:r w:rsidRPr="00930C82">
              <w:rPr>
                <w:b/>
              </w:rPr>
              <w:t>Eltern</w:t>
            </w:r>
          </w:p>
        </w:tc>
        <w:tc>
          <w:tcPr>
            <w:tcW w:w="1284" w:type="pct"/>
          </w:tcPr>
          <w:p w14:paraId="1998AA73" w14:textId="77777777" w:rsidR="008C0BC4" w:rsidRPr="00930C82" w:rsidRDefault="008C0BC4" w:rsidP="008C0BC4">
            <w:pPr>
              <w:pStyle w:val="Text85pt"/>
              <w:rPr>
                <w:b/>
              </w:rPr>
            </w:pPr>
            <w:r w:rsidRPr="00930C82">
              <w:rPr>
                <w:b/>
              </w:rPr>
              <w:t>BIZ</w:t>
            </w:r>
          </w:p>
        </w:tc>
      </w:tr>
      <w:tr w:rsidR="008C0BC4" w:rsidRPr="00930C82" w14:paraId="3784CC69" w14:textId="77777777" w:rsidTr="0066216B">
        <w:tc>
          <w:tcPr>
            <w:tcW w:w="1758" w:type="pct"/>
            <w:tcBorders>
              <w:top w:val="single" w:sz="2" w:space="0" w:color="auto"/>
              <w:left w:val="nil"/>
              <w:bottom w:val="nil"/>
              <w:right w:val="nil"/>
            </w:tcBorders>
            <w:hideMark/>
          </w:tcPr>
          <w:p w14:paraId="511445E0" w14:textId="77777777" w:rsidR="003C7A30" w:rsidRPr="00930C82" w:rsidRDefault="003C7A30" w:rsidP="003C7A30">
            <w:pPr>
              <w:rPr>
                <w:b/>
              </w:rPr>
            </w:pPr>
            <w:r w:rsidRPr="00930C82">
              <w:rPr>
                <w:b/>
              </w:rPr>
              <w:t>Geplante Schritte im Hinblick auf die Ausbildungsziele umsetzen</w:t>
            </w:r>
          </w:p>
          <w:p w14:paraId="11C9715A" w14:textId="77777777" w:rsidR="003C7A30" w:rsidRPr="00930C82" w:rsidRDefault="003C7A30" w:rsidP="003C7A30">
            <w:pPr>
              <w:pStyle w:val="Aufzhlungklein2"/>
            </w:pPr>
            <w:r w:rsidRPr="00930C82">
              <w:t xml:space="preserve">Organisieren von weiteren Schnupperlehren </w:t>
            </w:r>
          </w:p>
          <w:p w14:paraId="780E4E67" w14:textId="785832DE" w:rsidR="003C7A30" w:rsidRPr="00930C82" w:rsidRDefault="003C7A30" w:rsidP="003C7A30">
            <w:pPr>
              <w:pStyle w:val="Aufzhlungklein2"/>
            </w:pPr>
            <w:r w:rsidRPr="00930C82">
              <w:t xml:space="preserve">Lehrstellensuche und –bewerbung </w:t>
            </w:r>
            <w:r w:rsidR="00184DB6" w:rsidRPr="00930C82">
              <w:t>(</w:t>
            </w:r>
            <w:hyperlink r:id="rId127" w:history="1">
              <w:r w:rsidR="00184DB6" w:rsidRPr="00930C82">
                <w:rPr>
                  <w:rStyle w:val="Hyperlink"/>
                </w:rPr>
                <w:t>berufsberatung.ch</w:t>
              </w:r>
            </w:hyperlink>
            <w:r w:rsidR="00184DB6" w:rsidRPr="00930C82">
              <w:t xml:space="preserve"> / </w:t>
            </w:r>
            <w:hyperlink r:id="rId128" w:history="1">
              <w:r w:rsidR="00184DB6" w:rsidRPr="00930C82">
                <w:rPr>
                  <w:rStyle w:val="Hyperlink"/>
                </w:rPr>
                <w:t>LENA</w:t>
              </w:r>
            </w:hyperlink>
            <w:r w:rsidR="00184DB6" w:rsidRPr="00930C82">
              <w:t xml:space="preserve"> / </w:t>
            </w:r>
            <w:hyperlink r:id="rId129" w:history="1">
              <w:r w:rsidR="00184DB6" w:rsidRPr="00930C82">
                <w:rPr>
                  <w:rStyle w:val="Hyperlink"/>
                </w:rPr>
                <w:t>BIZ App</w:t>
              </w:r>
            </w:hyperlink>
            <w:r w:rsidR="00184DB6" w:rsidRPr="00930C82">
              <w:t xml:space="preserve"> / </w:t>
            </w:r>
            <w:hyperlink r:id="rId130" w:history="1">
              <w:r w:rsidR="00184DB6" w:rsidRPr="00307349">
                <w:rPr>
                  <w:rStyle w:val="Hyperlink"/>
                </w:rPr>
                <w:t>Yousty</w:t>
              </w:r>
            </w:hyperlink>
            <w:r w:rsidR="00184DB6">
              <w:rPr>
                <w:rStyle w:val="Hyperlink"/>
                <w:u w:val="none"/>
              </w:rPr>
              <w:t xml:space="preserve"> / </w:t>
            </w:r>
            <w:hyperlink r:id="rId131" w:history="1">
              <w:r w:rsidR="00184DB6" w:rsidRPr="00307349">
                <w:rPr>
                  <w:rStyle w:val="Hyperlink"/>
                </w:rPr>
                <w:t>gateway.one</w:t>
              </w:r>
            </w:hyperlink>
            <w:r w:rsidR="00184DB6">
              <w:rPr>
                <w:rStyle w:val="Hyperlink"/>
                <w:u w:val="none"/>
              </w:rPr>
              <w:t xml:space="preserve"> </w:t>
            </w:r>
            <w:r w:rsidR="00184DB6" w:rsidRPr="00930C82">
              <w:t>etc.</w:t>
            </w:r>
            <w:r w:rsidR="00184DB6">
              <w:t>)</w:t>
            </w:r>
          </w:p>
          <w:p w14:paraId="25470732" w14:textId="77777777" w:rsidR="003C7A30" w:rsidRPr="00930C82" w:rsidRDefault="003C7A30" w:rsidP="003C7A30">
            <w:pPr>
              <w:pStyle w:val="Aufzhlungklein2"/>
            </w:pPr>
            <w:r w:rsidRPr="00930C82">
              <w:t>Alternativen prüfen</w:t>
            </w:r>
          </w:p>
          <w:p w14:paraId="265B4638" w14:textId="78313CD3" w:rsidR="003C7A30" w:rsidRPr="00930C82" w:rsidRDefault="006D32C3" w:rsidP="003C7A30">
            <w:pPr>
              <w:pStyle w:val="Aufzhlungklein2"/>
            </w:pPr>
            <w:r w:rsidRPr="00930C82">
              <w:t>Übergang vorbereiten (</w:t>
            </w:r>
            <w:hyperlink r:id="rId132" w:anchor="/" w:history="1">
              <w:r w:rsidRPr="006D32C3">
                <w:rPr>
                  <w:rStyle w:val="Hyperlink"/>
                </w:rPr>
                <w:t>Kompetenzraster</w:t>
              </w:r>
            </w:hyperlink>
            <w:r w:rsidRPr="00930C82">
              <w:t>)</w:t>
            </w:r>
          </w:p>
        </w:tc>
        <w:tc>
          <w:tcPr>
            <w:tcW w:w="301" w:type="pct"/>
            <w:tcBorders>
              <w:top w:val="single" w:sz="2" w:space="0" w:color="auto"/>
              <w:left w:val="nil"/>
              <w:bottom w:val="nil"/>
              <w:right w:val="nil"/>
            </w:tcBorders>
            <w:hideMark/>
          </w:tcPr>
          <w:p w14:paraId="16A1AA76" w14:textId="3FD4BFB7" w:rsidR="008C0BC4" w:rsidRPr="00930C82" w:rsidRDefault="003C7A30" w:rsidP="008C0BC4">
            <w:pPr>
              <w:pStyle w:val="Text85pt"/>
            </w:pPr>
            <w:r w:rsidRPr="00930C82">
              <w:t xml:space="preserve">DEU / </w:t>
            </w:r>
            <w:r w:rsidR="008C0BC4" w:rsidRPr="00930C82">
              <w:t>IVE</w:t>
            </w:r>
          </w:p>
        </w:tc>
        <w:tc>
          <w:tcPr>
            <w:tcW w:w="351" w:type="pct"/>
            <w:tcBorders>
              <w:top w:val="single" w:sz="2" w:space="0" w:color="auto"/>
              <w:left w:val="nil"/>
              <w:bottom w:val="nil"/>
              <w:right w:val="nil"/>
            </w:tcBorders>
            <w:hideMark/>
          </w:tcPr>
          <w:p w14:paraId="53153BB8" w14:textId="7195F5B3" w:rsidR="008C0BC4" w:rsidRPr="00930C82" w:rsidRDefault="00FA3B00" w:rsidP="008C0BC4">
            <w:pPr>
              <w:pStyle w:val="Text85pt"/>
            </w:pPr>
            <w:hyperlink r:id="rId133" w:history="1">
              <w:r w:rsidR="003C7A30" w:rsidRPr="00930C82">
                <w:rPr>
                  <w:rStyle w:val="Hyperlink"/>
                </w:rPr>
                <w:t>BO.4.2</w:t>
              </w:r>
            </w:hyperlink>
          </w:p>
        </w:tc>
        <w:tc>
          <w:tcPr>
            <w:tcW w:w="1306" w:type="pct"/>
            <w:tcBorders>
              <w:top w:val="single" w:sz="2" w:space="0" w:color="auto"/>
              <w:left w:val="nil"/>
              <w:bottom w:val="nil"/>
              <w:right w:val="nil"/>
            </w:tcBorders>
            <w:hideMark/>
          </w:tcPr>
          <w:p w14:paraId="0E6C6265" w14:textId="77777777" w:rsidR="003C7A30" w:rsidRPr="00930C82" w:rsidRDefault="003C7A30" w:rsidP="003C7A30">
            <w:pPr>
              <w:pStyle w:val="Text85pt"/>
            </w:pPr>
            <w:r w:rsidRPr="00930C82">
              <w:t>Unterstützung bei der Lehrstellensuche</w:t>
            </w:r>
          </w:p>
          <w:p w14:paraId="6F077C3A" w14:textId="77777777" w:rsidR="003C7A30" w:rsidRPr="00930C82" w:rsidRDefault="003C7A30" w:rsidP="003C7A30">
            <w:pPr>
              <w:pStyle w:val="Text85pt"/>
            </w:pPr>
          </w:p>
          <w:p w14:paraId="138570A9" w14:textId="79D64B72" w:rsidR="003C7A30" w:rsidRPr="00930C82" w:rsidRDefault="003C7A30" w:rsidP="008C0BC4">
            <w:pPr>
              <w:pStyle w:val="Text85pt"/>
            </w:pPr>
            <w:r w:rsidRPr="00930C82">
              <w:t>Motivieren bei Rückschlägen und Enttäusc</w:t>
            </w:r>
            <w:r w:rsidR="0066216B">
              <w:t>hungen; Alternativen besprechen</w:t>
            </w:r>
          </w:p>
        </w:tc>
        <w:tc>
          <w:tcPr>
            <w:tcW w:w="1284" w:type="pct"/>
            <w:tcBorders>
              <w:top w:val="single" w:sz="2" w:space="0" w:color="auto"/>
              <w:left w:val="nil"/>
              <w:bottom w:val="nil"/>
              <w:right w:val="nil"/>
            </w:tcBorders>
          </w:tcPr>
          <w:p w14:paraId="013FBD8B" w14:textId="77777777" w:rsidR="008C0BC4" w:rsidRPr="00930C82" w:rsidRDefault="008C0BC4" w:rsidP="008C0BC4">
            <w:pPr>
              <w:pStyle w:val="Text85pt"/>
            </w:pPr>
            <w:r w:rsidRPr="00930C82">
              <w:t>Kurzgespräche im Schulhaus</w:t>
            </w:r>
          </w:p>
          <w:p w14:paraId="05572F2D" w14:textId="77777777" w:rsidR="008C0BC4" w:rsidRPr="00930C82" w:rsidRDefault="008C0BC4" w:rsidP="008C0BC4">
            <w:pPr>
              <w:pStyle w:val="Text85pt"/>
            </w:pPr>
          </w:p>
          <w:p w14:paraId="36F0BA53" w14:textId="77777777" w:rsidR="00307349" w:rsidRPr="00930C82" w:rsidRDefault="00FA3B00" w:rsidP="00307349">
            <w:pPr>
              <w:pStyle w:val="Text85pt"/>
            </w:pPr>
            <w:hyperlink r:id="rId134" w:history="1">
              <w:r w:rsidR="00307349" w:rsidRPr="00307349">
                <w:rPr>
                  <w:rStyle w:val="Hyperlink"/>
                </w:rPr>
                <w:t>Beratungen im BIZ</w:t>
              </w:r>
            </w:hyperlink>
          </w:p>
          <w:p w14:paraId="4C28D88B" w14:textId="77777777" w:rsidR="00307349" w:rsidRDefault="00307349" w:rsidP="00307349">
            <w:pPr>
              <w:pStyle w:val="Text85pt"/>
            </w:pPr>
          </w:p>
          <w:p w14:paraId="170BB754" w14:textId="560836E5" w:rsidR="008C0BC4" w:rsidRPr="00930C82" w:rsidRDefault="00FA3B00" w:rsidP="00307349">
            <w:pPr>
              <w:pStyle w:val="Text85pt"/>
            </w:pPr>
            <w:hyperlink r:id="rId135" w:history="1">
              <w:r w:rsidR="00307349" w:rsidRPr="00307349">
                <w:rPr>
                  <w:rStyle w:val="Hyperlink"/>
                </w:rPr>
                <w:t>Workshops für Jugendliche</w:t>
              </w:r>
            </w:hyperlink>
          </w:p>
        </w:tc>
      </w:tr>
      <w:tr w:rsidR="008C0BC4" w:rsidRPr="00930C82" w14:paraId="405367C4" w14:textId="77777777" w:rsidTr="0066216B">
        <w:tc>
          <w:tcPr>
            <w:tcW w:w="1758" w:type="pct"/>
            <w:tcBorders>
              <w:top w:val="nil"/>
              <w:left w:val="nil"/>
              <w:bottom w:val="single" w:sz="2" w:space="0" w:color="DFE3E5"/>
              <w:right w:val="nil"/>
            </w:tcBorders>
          </w:tcPr>
          <w:p w14:paraId="786DD638" w14:textId="77777777" w:rsidR="003C7A30" w:rsidRPr="00930C82" w:rsidRDefault="003C7A30" w:rsidP="003C7A30">
            <w:pPr>
              <w:pStyle w:val="Aufzhlungklein1"/>
              <w:numPr>
                <w:ilvl w:val="0"/>
                <w:numId w:val="0"/>
              </w:numPr>
              <w:ind w:left="227" w:hanging="227"/>
            </w:pPr>
            <w:r w:rsidRPr="00930C82">
              <w:rPr>
                <w:b/>
              </w:rPr>
              <w:t xml:space="preserve">Individuelle Vertiefung </w:t>
            </w:r>
            <w:r w:rsidRPr="00930C82">
              <w:t>(Persönlichkeitsprofil, Bildungssystem,</w:t>
            </w:r>
          </w:p>
          <w:p w14:paraId="28C02DC9" w14:textId="2299945C" w:rsidR="003C7A30" w:rsidRPr="00930C82" w:rsidRDefault="003C7A30" w:rsidP="003C7A30">
            <w:pPr>
              <w:pStyle w:val="Aufzhlungklein2"/>
              <w:numPr>
                <w:ilvl w:val="0"/>
                <w:numId w:val="0"/>
              </w:numPr>
            </w:pPr>
            <w:r w:rsidRPr="00930C82">
              <w:t>Entscheidungsfindung, Bewerbungsunterlagen, Bewerbungen schreiben, Übergang vorbereiten)</w:t>
            </w:r>
          </w:p>
          <w:p w14:paraId="073FB17C" w14:textId="77777777" w:rsidR="008C0BC4" w:rsidRPr="00930C82" w:rsidRDefault="008C0BC4" w:rsidP="008C0BC4">
            <w:pPr>
              <w:pStyle w:val="Aufzhlungklein1"/>
              <w:numPr>
                <w:ilvl w:val="0"/>
                <w:numId w:val="0"/>
              </w:numPr>
              <w:ind w:left="227" w:hanging="227"/>
              <w:rPr>
                <w:b/>
              </w:rPr>
            </w:pPr>
          </w:p>
          <w:p w14:paraId="5DEE9D98" w14:textId="64219CFB" w:rsidR="008C0BC4" w:rsidRPr="00930C82" w:rsidRDefault="003C7A30" w:rsidP="003C7A30">
            <w:pPr>
              <w:pStyle w:val="Aufzhlungklein2"/>
              <w:numPr>
                <w:ilvl w:val="0"/>
                <w:numId w:val="0"/>
              </w:numPr>
              <w:rPr>
                <w:b/>
              </w:rPr>
            </w:pPr>
            <w:r w:rsidRPr="00930C82">
              <w:rPr>
                <w:b/>
              </w:rPr>
              <w:t>Prüfungsvorbereitung Mittelschulen</w:t>
            </w:r>
          </w:p>
        </w:tc>
        <w:tc>
          <w:tcPr>
            <w:tcW w:w="301" w:type="pct"/>
            <w:tcBorders>
              <w:top w:val="nil"/>
              <w:left w:val="nil"/>
              <w:bottom w:val="single" w:sz="2" w:space="0" w:color="DFE3E5"/>
              <w:right w:val="nil"/>
            </w:tcBorders>
          </w:tcPr>
          <w:p w14:paraId="2620BBE5" w14:textId="35CE0F4F" w:rsidR="008C0BC4" w:rsidRPr="00930C82" w:rsidRDefault="003C7A30" w:rsidP="008C0BC4">
            <w:pPr>
              <w:pStyle w:val="Text85pt"/>
            </w:pPr>
            <w:r w:rsidRPr="00930C82">
              <w:t>IVE</w:t>
            </w:r>
          </w:p>
        </w:tc>
        <w:tc>
          <w:tcPr>
            <w:tcW w:w="351" w:type="pct"/>
            <w:tcBorders>
              <w:top w:val="nil"/>
              <w:left w:val="nil"/>
              <w:bottom w:val="single" w:sz="2" w:space="0" w:color="DFE3E5"/>
              <w:right w:val="nil"/>
            </w:tcBorders>
          </w:tcPr>
          <w:p w14:paraId="50D4F457" w14:textId="2F4A5B42" w:rsidR="008C0BC4" w:rsidRPr="00930C82" w:rsidRDefault="003C7A30" w:rsidP="008C0BC4">
            <w:pPr>
              <w:pStyle w:val="Text85pt"/>
            </w:pPr>
            <w:r w:rsidRPr="00930C82">
              <w:t>Versch.</w:t>
            </w:r>
          </w:p>
        </w:tc>
        <w:tc>
          <w:tcPr>
            <w:tcW w:w="1306" w:type="pct"/>
            <w:tcBorders>
              <w:top w:val="nil"/>
              <w:left w:val="nil"/>
              <w:bottom w:val="single" w:sz="2" w:space="0" w:color="DFE3E5"/>
              <w:right w:val="nil"/>
            </w:tcBorders>
          </w:tcPr>
          <w:p w14:paraId="74940E30" w14:textId="7BD4DB83" w:rsidR="0066216B" w:rsidRPr="00930C82" w:rsidRDefault="0066216B" w:rsidP="0066216B">
            <w:pPr>
              <w:pStyle w:val="Text85pt"/>
            </w:pPr>
            <w:r w:rsidRPr="00930C82">
              <w:t>Anmeldung Private Brückenangebote</w:t>
            </w:r>
            <w:r w:rsidR="00052ED6">
              <w:t xml:space="preserve"> veranlassen</w:t>
            </w:r>
          </w:p>
          <w:p w14:paraId="6EF147F0" w14:textId="77777777" w:rsidR="0066216B" w:rsidRPr="00930C82" w:rsidRDefault="0066216B" w:rsidP="0066216B">
            <w:pPr>
              <w:pStyle w:val="Text85pt"/>
            </w:pPr>
          </w:p>
          <w:p w14:paraId="14AE97A2" w14:textId="3961AFCF" w:rsidR="008C0BC4" w:rsidRPr="00930C82" w:rsidRDefault="00FA3B00" w:rsidP="0066216B">
            <w:pPr>
              <w:pStyle w:val="Text85pt"/>
            </w:pPr>
            <w:hyperlink r:id="rId136" w:history="1">
              <w:r w:rsidR="0066216B" w:rsidRPr="00930C82">
                <w:rPr>
                  <w:rStyle w:val="Hyperlink"/>
                </w:rPr>
                <w:t>Anmeldung Mittelschulen gemäss Laufbahnentscheid</w:t>
              </w:r>
            </w:hyperlink>
          </w:p>
        </w:tc>
        <w:tc>
          <w:tcPr>
            <w:tcW w:w="1284" w:type="pct"/>
            <w:tcBorders>
              <w:top w:val="nil"/>
              <w:left w:val="nil"/>
              <w:bottom w:val="single" w:sz="2" w:space="0" w:color="DFE3E5"/>
              <w:right w:val="nil"/>
            </w:tcBorders>
          </w:tcPr>
          <w:p w14:paraId="76B325D9" w14:textId="76C8C521" w:rsidR="0066216B" w:rsidRPr="00930C82" w:rsidRDefault="0066216B" w:rsidP="0066216B">
            <w:pPr>
              <w:pStyle w:val="Text85pt"/>
            </w:pPr>
            <w:r w:rsidRPr="00930C82">
              <w:t xml:space="preserve">Angebote zur Realisierungsunterstützung: </w:t>
            </w:r>
            <w:hyperlink r:id="rId137" w:history="1">
              <w:r w:rsidRPr="00930C82">
                <w:rPr>
                  <w:rStyle w:val="Hyperlink"/>
                </w:rPr>
                <w:t>Junior Coaching</w:t>
              </w:r>
            </w:hyperlink>
            <w:r w:rsidRPr="00930C82">
              <w:t xml:space="preserve"> und </w:t>
            </w:r>
            <w:hyperlink r:id="rId138" w:history="1">
              <w:r w:rsidR="00593173" w:rsidRPr="00B12E95">
                <w:rPr>
                  <w:rStyle w:val="Hyperlink"/>
                </w:rPr>
                <w:t>Support+</w:t>
              </w:r>
            </w:hyperlink>
            <w:r w:rsidR="00307349" w:rsidRPr="00930C82">
              <w:t xml:space="preserve"> </w:t>
            </w:r>
          </w:p>
          <w:p w14:paraId="51BFEF5D" w14:textId="77777777" w:rsidR="0066216B" w:rsidRPr="00930C82" w:rsidRDefault="0066216B" w:rsidP="0066216B">
            <w:pPr>
              <w:pStyle w:val="Text85pt"/>
            </w:pPr>
          </w:p>
          <w:p w14:paraId="503F3A74" w14:textId="77777777" w:rsidR="008C0BC4" w:rsidRDefault="00FA3B00" w:rsidP="0066216B">
            <w:pPr>
              <w:pStyle w:val="Text85pt"/>
            </w:pPr>
            <w:hyperlink r:id="rId139" w:history="1">
              <w:r w:rsidR="0066216B" w:rsidRPr="00930C82">
                <w:rPr>
                  <w:rStyle w:val="Hyperlink"/>
                </w:rPr>
                <w:t>Case Management Berufsbildung</w:t>
              </w:r>
            </w:hyperlink>
            <w:r w:rsidR="0066216B" w:rsidRPr="00930C82">
              <w:t xml:space="preserve"> (Instrument zur Beurteilung CM Fall ja/nein)</w:t>
            </w:r>
          </w:p>
          <w:p w14:paraId="08FBD628" w14:textId="6487FE9A" w:rsidR="00EE0D81" w:rsidRPr="00930C82" w:rsidRDefault="00EE0D81" w:rsidP="0066216B">
            <w:pPr>
              <w:pStyle w:val="Text85pt"/>
            </w:pPr>
          </w:p>
        </w:tc>
      </w:tr>
    </w:tbl>
    <w:p w14:paraId="756739F5" w14:textId="78FFFF47" w:rsidR="0066216B" w:rsidRPr="0066216B" w:rsidRDefault="0066216B" w:rsidP="008C0BC4">
      <w:pPr>
        <w:rPr>
          <w:sz w:val="17"/>
          <w:szCs w:val="17"/>
        </w:rPr>
      </w:pPr>
      <w:r w:rsidRPr="0066216B">
        <w:rPr>
          <w:b/>
          <w:sz w:val="17"/>
          <w:szCs w:val="17"/>
        </w:rPr>
        <w:t>Anlässe/Termine</w:t>
      </w:r>
      <w:r w:rsidRPr="0066216B">
        <w:rPr>
          <w:sz w:val="17"/>
          <w:szCs w:val="17"/>
        </w:rPr>
        <w:t xml:space="preserve">: </w:t>
      </w:r>
      <w:hyperlink r:id="rId140" w:history="1">
        <w:r w:rsidRPr="0066216B">
          <w:rPr>
            <w:rStyle w:val="Hyperlink"/>
            <w:sz w:val="17"/>
            <w:szCs w:val="17"/>
          </w:rPr>
          <w:t>Anmeldung öffentliche Brückenangebote</w:t>
        </w:r>
      </w:hyperlink>
      <w:r w:rsidR="00342833">
        <w:rPr>
          <w:sz w:val="17"/>
          <w:szCs w:val="17"/>
        </w:rPr>
        <w:t xml:space="preserve"> - </w:t>
      </w:r>
      <w:r w:rsidRPr="0066216B">
        <w:rPr>
          <w:sz w:val="17"/>
          <w:szCs w:val="17"/>
        </w:rPr>
        <w:t xml:space="preserve">BPA/BPI/Vorlehre und Triagestelle (KW 13-18); </w:t>
      </w:r>
      <w:hyperlink r:id="rId141" w:history="1">
        <w:r w:rsidRPr="000444DD">
          <w:rPr>
            <w:rStyle w:val="Hyperlink"/>
            <w:sz w:val="17"/>
            <w:szCs w:val="17"/>
          </w:rPr>
          <w:t>Standortgespräche</w:t>
        </w:r>
      </w:hyperlink>
      <w:r w:rsidRPr="000444DD">
        <w:rPr>
          <w:sz w:val="17"/>
          <w:szCs w:val="17"/>
        </w:rPr>
        <w:t xml:space="preserve"> 9. Klasse</w:t>
      </w:r>
      <w:r w:rsidRPr="0066216B">
        <w:rPr>
          <w:sz w:val="17"/>
          <w:szCs w:val="17"/>
        </w:rPr>
        <w:t>; Prüfung Mittelschulen</w:t>
      </w:r>
    </w:p>
    <w:p w14:paraId="0EA703BF" w14:textId="77777777" w:rsidR="008C0BC4" w:rsidRPr="00930C82" w:rsidRDefault="008C0BC4" w:rsidP="008C0BC4">
      <w:pPr>
        <w:pStyle w:val="berschrift3"/>
      </w:pPr>
      <w:r w:rsidRPr="00930C82">
        <w:t>Sommer (Kalenderwoche 17 – 27)</w:t>
      </w:r>
    </w:p>
    <w:tbl>
      <w:tblPr>
        <w:tblStyle w:val="BETabelle1"/>
        <w:tblW w:w="5000" w:type="pct"/>
        <w:tblBorders>
          <w:bottom w:val="none" w:sz="0" w:space="0" w:color="auto"/>
          <w:insideH w:val="single" w:sz="2" w:space="0" w:color="DFE3E5"/>
        </w:tblBorders>
        <w:tblLook w:val="04A0" w:firstRow="1" w:lastRow="0" w:firstColumn="1" w:lastColumn="0" w:noHBand="0" w:noVBand="1"/>
        <w:tblCaption w:val="9. Klasse Sommer (Kalenderwoche 17 - 27)"/>
      </w:tblPr>
      <w:tblGrid>
        <w:gridCol w:w="4963"/>
        <w:gridCol w:w="850"/>
        <w:gridCol w:w="991"/>
        <w:gridCol w:w="3687"/>
        <w:gridCol w:w="3625"/>
      </w:tblGrid>
      <w:tr w:rsidR="008C0BC4" w:rsidRPr="00930C82" w14:paraId="0950C2EE" w14:textId="77777777" w:rsidTr="0066216B">
        <w:trPr>
          <w:cnfStyle w:val="100000000000" w:firstRow="1" w:lastRow="0" w:firstColumn="0" w:lastColumn="0" w:oddVBand="0" w:evenVBand="0" w:oddHBand="0" w:evenHBand="0" w:firstRowFirstColumn="0" w:firstRowLastColumn="0" w:lastRowFirstColumn="0" w:lastRowLastColumn="0"/>
        </w:trPr>
        <w:tc>
          <w:tcPr>
            <w:tcW w:w="1758" w:type="pct"/>
            <w:hideMark/>
          </w:tcPr>
          <w:p w14:paraId="38475F26" w14:textId="77777777" w:rsidR="008C0BC4" w:rsidRPr="00930C82" w:rsidRDefault="008C0BC4" w:rsidP="008C0BC4">
            <w:pPr>
              <w:pStyle w:val="Text85pt"/>
              <w:rPr>
                <w:b/>
              </w:rPr>
            </w:pPr>
            <w:r w:rsidRPr="00930C82">
              <w:rPr>
                <w:b/>
              </w:rPr>
              <w:t>Schule</w:t>
            </w:r>
          </w:p>
        </w:tc>
        <w:tc>
          <w:tcPr>
            <w:tcW w:w="301" w:type="pct"/>
            <w:hideMark/>
          </w:tcPr>
          <w:p w14:paraId="251A0774" w14:textId="77777777" w:rsidR="008C0BC4" w:rsidRPr="00930C82" w:rsidRDefault="008C0BC4" w:rsidP="008C0BC4">
            <w:pPr>
              <w:pStyle w:val="Text85pt"/>
              <w:rPr>
                <w:b/>
              </w:rPr>
            </w:pPr>
            <w:r w:rsidRPr="00930C82">
              <w:rPr>
                <w:b/>
              </w:rPr>
              <w:t>Fach</w:t>
            </w:r>
          </w:p>
        </w:tc>
        <w:tc>
          <w:tcPr>
            <w:tcW w:w="351" w:type="pct"/>
            <w:hideMark/>
          </w:tcPr>
          <w:p w14:paraId="729CAE07" w14:textId="77777777" w:rsidR="008C0BC4" w:rsidRPr="00930C82" w:rsidRDefault="008C0BC4" w:rsidP="008C0BC4">
            <w:pPr>
              <w:pStyle w:val="Text85pt"/>
              <w:rPr>
                <w:b/>
              </w:rPr>
            </w:pPr>
            <w:r w:rsidRPr="00930C82">
              <w:rPr>
                <w:b/>
              </w:rPr>
              <w:t>LP21</w:t>
            </w:r>
          </w:p>
        </w:tc>
        <w:tc>
          <w:tcPr>
            <w:tcW w:w="1306" w:type="pct"/>
            <w:hideMark/>
          </w:tcPr>
          <w:p w14:paraId="7FCD27EB" w14:textId="77777777" w:rsidR="008C0BC4" w:rsidRPr="00930C82" w:rsidRDefault="008C0BC4" w:rsidP="008C0BC4">
            <w:pPr>
              <w:pStyle w:val="Text85pt"/>
              <w:rPr>
                <w:b/>
              </w:rPr>
            </w:pPr>
            <w:r w:rsidRPr="00930C82">
              <w:rPr>
                <w:b/>
              </w:rPr>
              <w:t>Eltern</w:t>
            </w:r>
          </w:p>
        </w:tc>
        <w:tc>
          <w:tcPr>
            <w:tcW w:w="1284" w:type="pct"/>
          </w:tcPr>
          <w:p w14:paraId="7C81596E" w14:textId="77777777" w:rsidR="008C0BC4" w:rsidRPr="00930C82" w:rsidRDefault="008C0BC4" w:rsidP="008C0BC4">
            <w:pPr>
              <w:pStyle w:val="Text85pt"/>
              <w:rPr>
                <w:b/>
              </w:rPr>
            </w:pPr>
            <w:r w:rsidRPr="00930C82">
              <w:rPr>
                <w:b/>
              </w:rPr>
              <w:t>BIZ</w:t>
            </w:r>
          </w:p>
        </w:tc>
      </w:tr>
      <w:tr w:rsidR="008C0BC4" w:rsidRPr="00930C82" w14:paraId="48AAFEA7" w14:textId="77777777" w:rsidTr="0066216B">
        <w:tc>
          <w:tcPr>
            <w:tcW w:w="1758" w:type="pct"/>
            <w:tcBorders>
              <w:top w:val="single" w:sz="2" w:space="0" w:color="auto"/>
              <w:left w:val="nil"/>
              <w:bottom w:val="nil"/>
              <w:right w:val="nil"/>
            </w:tcBorders>
            <w:hideMark/>
          </w:tcPr>
          <w:p w14:paraId="37DFE090" w14:textId="77777777" w:rsidR="00117444" w:rsidRPr="00930C82" w:rsidRDefault="00117444" w:rsidP="00117444">
            <w:pPr>
              <w:rPr>
                <w:b/>
              </w:rPr>
            </w:pPr>
            <w:r w:rsidRPr="00930C82">
              <w:rPr>
                <w:b/>
              </w:rPr>
              <w:t>Geplante Schritte im Hinblick auf die Ausbildungsziele umsetzen</w:t>
            </w:r>
          </w:p>
          <w:p w14:paraId="22B6BD38" w14:textId="77777777" w:rsidR="00117444" w:rsidRPr="00930C82" w:rsidRDefault="00117444" w:rsidP="00117444">
            <w:pPr>
              <w:pStyle w:val="Aufzhlungklein2"/>
            </w:pPr>
            <w:r w:rsidRPr="00930C82">
              <w:t xml:space="preserve">Organisieren von weiteren Schnupperlehren </w:t>
            </w:r>
          </w:p>
          <w:p w14:paraId="0FE51143" w14:textId="77777777" w:rsidR="00184DB6" w:rsidRDefault="00117444" w:rsidP="00117444">
            <w:pPr>
              <w:pStyle w:val="Aufzhlungklein2"/>
            </w:pPr>
            <w:r w:rsidRPr="00930C82">
              <w:t xml:space="preserve">Lehrstellensuche und –bewerbung </w:t>
            </w:r>
            <w:r w:rsidR="00184DB6" w:rsidRPr="00930C82">
              <w:t>(</w:t>
            </w:r>
            <w:hyperlink r:id="rId142" w:history="1">
              <w:r w:rsidR="00184DB6" w:rsidRPr="00930C82">
                <w:rPr>
                  <w:rStyle w:val="Hyperlink"/>
                </w:rPr>
                <w:t>berufsberatung.ch</w:t>
              </w:r>
            </w:hyperlink>
            <w:r w:rsidR="00184DB6" w:rsidRPr="00930C82">
              <w:t xml:space="preserve"> / </w:t>
            </w:r>
            <w:hyperlink r:id="rId143" w:history="1">
              <w:r w:rsidR="00184DB6" w:rsidRPr="00930C82">
                <w:rPr>
                  <w:rStyle w:val="Hyperlink"/>
                </w:rPr>
                <w:t>LENA</w:t>
              </w:r>
            </w:hyperlink>
            <w:r w:rsidR="00184DB6" w:rsidRPr="00930C82">
              <w:t xml:space="preserve"> / </w:t>
            </w:r>
            <w:hyperlink r:id="rId144" w:history="1">
              <w:r w:rsidR="00184DB6" w:rsidRPr="00930C82">
                <w:rPr>
                  <w:rStyle w:val="Hyperlink"/>
                </w:rPr>
                <w:t>BIZ App</w:t>
              </w:r>
            </w:hyperlink>
            <w:r w:rsidR="00184DB6" w:rsidRPr="00930C82">
              <w:t xml:space="preserve"> / </w:t>
            </w:r>
            <w:hyperlink r:id="rId145" w:history="1">
              <w:r w:rsidR="00184DB6" w:rsidRPr="00307349">
                <w:rPr>
                  <w:rStyle w:val="Hyperlink"/>
                </w:rPr>
                <w:t>Yousty</w:t>
              </w:r>
            </w:hyperlink>
            <w:r w:rsidR="00184DB6">
              <w:rPr>
                <w:rStyle w:val="Hyperlink"/>
                <w:u w:val="none"/>
              </w:rPr>
              <w:t xml:space="preserve"> / </w:t>
            </w:r>
            <w:hyperlink r:id="rId146" w:history="1">
              <w:r w:rsidR="00184DB6" w:rsidRPr="00307349">
                <w:rPr>
                  <w:rStyle w:val="Hyperlink"/>
                </w:rPr>
                <w:t>gateway.one</w:t>
              </w:r>
            </w:hyperlink>
            <w:r w:rsidR="00184DB6">
              <w:rPr>
                <w:rStyle w:val="Hyperlink"/>
                <w:u w:val="none"/>
              </w:rPr>
              <w:t xml:space="preserve"> </w:t>
            </w:r>
            <w:r w:rsidR="00184DB6" w:rsidRPr="00930C82">
              <w:t>etc.</w:t>
            </w:r>
            <w:r w:rsidR="00184DB6">
              <w:t>)</w:t>
            </w:r>
          </w:p>
          <w:p w14:paraId="457EB934" w14:textId="58675998" w:rsidR="00117444" w:rsidRPr="00930C82" w:rsidRDefault="00117444" w:rsidP="00117444">
            <w:pPr>
              <w:pStyle w:val="Aufzhlungklein2"/>
            </w:pPr>
            <w:r w:rsidRPr="00930C82">
              <w:t>Alternativen prüfen</w:t>
            </w:r>
          </w:p>
          <w:p w14:paraId="01A37016" w14:textId="7F866982" w:rsidR="008C0BC4" w:rsidRPr="00930C82" w:rsidRDefault="006D32C3" w:rsidP="00117444">
            <w:pPr>
              <w:pStyle w:val="Aufzhlungklein2"/>
            </w:pPr>
            <w:r w:rsidRPr="00930C82">
              <w:t>Übergang vorbereiten (</w:t>
            </w:r>
            <w:hyperlink r:id="rId147" w:anchor="/" w:history="1">
              <w:r w:rsidRPr="006D32C3">
                <w:rPr>
                  <w:rStyle w:val="Hyperlink"/>
                </w:rPr>
                <w:t>Kompetenzraster</w:t>
              </w:r>
            </w:hyperlink>
            <w:r w:rsidRPr="00930C82">
              <w:t>)</w:t>
            </w:r>
          </w:p>
        </w:tc>
        <w:tc>
          <w:tcPr>
            <w:tcW w:w="301" w:type="pct"/>
            <w:tcBorders>
              <w:top w:val="single" w:sz="2" w:space="0" w:color="auto"/>
              <w:left w:val="nil"/>
              <w:bottom w:val="nil"/>
              <w:right w:val="nil"/>
            </w:tcBorders>
            <w:hideMark/>
          </w:tcPr>
          <w:p w14:paraId="760FA008" w14:textId="7A184835" w:rsidR="008C0BC4" w:rsidRPr="00930C82" w:rsidRDefault="008C0BC4" w:rsidP="008C0BC4">
            <w:pPr>
              <w:pStyle w:val="Text85pt"/>
            </w:pPr>
            <w:r w:rsidRPr="00930C82">
              <w:t>DEU</w:t>
            </w:r>
            <w:r w:rsidR="00117444" w:rsidRPr="00930C82">
              <w:t xml:space="preserve"> / IVE</w:t>
            </w:r>
          </w:p>
        </w:tc>
        <w:tc>
          <w:tcPr>
            <w:tcW w:w="351" w:type="pct"/>
            <w:tcBorders>
              <w:top w:val="single" w:sz="2" w:space="0" w:color="auto"/>
              <w:left w:val="nil"/>
              <w:bottom w:val="nil"/>
              <w:right w:val="nil"/>
            </w:tcBorders>
            <w:hideMark/>
          </w:tcPr>
          <w:p w14:paraId="507B4668" w14:textId="085FA675" w:rsidR="008C0BC4" w:rsidRPr="00930C82" w:rsidRDefault="00FA3B00" w:rsidP="008C0BC4">
            <w:pPr>
              <w:pStyle w:val="Text85pt"/>
            </w:pPr>
            <w:hyperlink r:id="rId148" w:history="1">
              <w:r w:rsidR="00117444" w:rsidRPr="00930C82">
                <w:rPr>
                  <w:rStyle w:val="Hyperlink"/>
                </w:rPr>
                <w:t>BO.4.2</w:t>
              </w:r>
            </w:hyperlink>
          </w:p>
        </w:tc>
        <w:tc>
          <w:tcPr>
            <w:tcW w:w="1306" w:type="pct"/>
            <w:tcBorders>
              <w:top w:val="single" w:sz="2" w:space="0" w:color="auto"/>
              <w:left w:val="nil"/>
              <w:bottom w:val="nil"/>
              <w:right w:val="nil"/>
            </w:tcBorders>
            <w:hideMark/>
          </w:tcPr>
          <w:p w14:paraId="420687EB" w14:textId="77777777" w:rsidR="00117444" w:rsidRPr="00930C82" w:rsidRDefault="00117444" w:rsidP="00117444">
            <w:pPr>
              <w:pStyle w:val="Text85pt"/>
            </w:pPr>
            <w:r w:rsidRPr="00930C82">
              <w:t>Unterstützung bei der Lehrstellensuche</w:t>
            </w:r>
          </w:p>
          <w:p w14:paraId="0F990DC1" w14:textId="77777777" w:rsidR="00117444" w:rsidRPr="00930C82" w:rsidRDefault="00117444" w:rsidP="00117444">
            <w:pPr>
              <w:pStyle w:val="Text85pt"/>
            </w:pPr>
          </w:p>
          <w:p w14:paraId="2448D9E0" w14:textId="28A97397" w:rsidR="008C0BC4" w:rsidRPr="00930C82" w:rsidRDefault="00117444" w:rsidP="0066216B">
            <w:pPr>
              <w:pStyle w:val="Text85pt"/>
            </w:pPr>
            <w:r w:rsidRPr="00930C82">
              <w:t>Motivieren bei Rückschlägen und Enttäusc</w:t>
            </w:r>
            <w:r w:rsidR="0066216B">
              <w:t>hungen; Alternativen besprechen</w:t>
            </w:r>
          </w:p>
        </w:tc>
        <w:tc>
          <w:tcPr>
            <w:tcW w:w="1284" w:type="pct"/>
            <w:tcBorders>
              <w:top w:val="single" w:sz="2" w:space="0" w:color="auto"/>
              <w:left w:val="nil"/>
              <w:bottom w:val="nil"/>
              <w:right w:val="nil"/>
            </w:tcBorders>
          </w:tcPr>
          <w:p w14:paraId="19DB34E7" w14:textId="77777777" w:rsidR="008C0BC4" w:rsidRPr="00930C82" w:rsidRDefault="008C0BC4" w:rsidP="008C0BC4">
            <w:pPr>
              <w:pStyle w:val="Text85pt"/>
            </w:pPr>
            <w:r w:rsidRPr="00930C82">
              <w:t>Kurzgespräche im Schulhaus</w:t>
            </w:r>
          </w:p>
          <w:p w14:paraId="0989432F" w14:textId="77777777" w:rsidR="008C0BC4" w:rsidRPr="00930C82" w:rsidRDefault="008C0BC4" w:rsidP="008C0BC4">
            <w:pPr>
              <w:pStyle w:val="Text85pt"/>
            </w:pPr>
          </w:p>
          <w:p w14:paraId="5CCC523D" w14:textId="77777777" w:rsidR="00307349" w:rsidRPr="00930C82" w:rsidRDefault="00FA3B00" w:rsidP="00307349">
            <w:pPr>
              <w:pStyle w:val="Text85pt"/>
            </w:pPr>
            <w:hyperlink r:id="rId149" w:history="1">
              <w:r w:rsidR="00307349" w:rsidRPr="00307349">
                <w:rPr>
                  <w:rStyle w:val="Hyperlink"/>
                </w:rPr>
                <w:t>Beratungen im BIZ</w:t>
              </w:r>
            </w:hyperlink>
          </w:p>
          <w:p w14:paraId="257BC30F" w14:textId="77777777" w:rsidR="00307349" w:rsidRDefault="00307349" w:rsidP="00307349">
            <w:pPr>
              <w:pStyle w:val="Text85pt"/>
            </w:pPr>
          </w:p>
          <w:p w14:paraId="5310DAE9" w14:textId="17F6D937" w:rsidR="008C0BC4" w:rsidRPr="00930C82" w:rsidRDefault="00FA3B00" w:rsidP="00307349">
            <w:pPr>
              <w:pStyle w:val="Text85pt"/>
            </w:pPr>
            <w:hyperlink r:id="rId150" w:history="1">
              <w:r w:rsidR="00307349" w:rsidRPr="00307349">
                <w:rPr>
                  <w:rStyle w:val="Hyperlink"/>
                </w:rPr>
                <w:t>Workshops für Jugendliche</w:t>
              </w:r>
            </w:hyperlink>
          </w:p>
        </w:tc>
      </w:tr>
      <w:tr w:rsidR="008C0BC4" w:rsidRPr="00930C82" w14:paraId="58EF170F" w14:textId="77777777" w:rsidTr="0066216B">
        <w:tc>
          <w:tcPr>
            <w:tcW w:w="1758" w:type="pct"/>
            <w:tcBorders>
              <w:top w:val="nil"/>
              <w:left w:val="nil"/>
              <w:bottom w:val="single" w:sz="2" w:space="0" w:color="DFE3E5"/>
              <w:right w:val="nil"/>
            </w:tcBorders>
          </w:tcPr>
          <w:p w14:paraId="2531FCA0" w14:textId="77777777" w:rsidR="00117444" w:rsidRPr="00930C82" w:rsidRDefault="00117444" w:rsidP="00117444">
            <w:pPr>
              <w:pStyle w:val="Aufzhlungklein1"/>
              <w:numPr>
                <w:ilvl w:val="0"/>
                <w:numId w:val="0"/>
              </w:numPr>
              <w:ind w:left="227" w:hanging="227"/>
            </w:pPr>
            <w:r w:rsidRPr="00930C82">
              <w:rPr>
                <w:b/>
              </w:rPr>
              <w:t xml:space="preserve">Individuelle Vertiefung </w:t>
            </w:r>
            <w:r w:rsidRPr="00930C82">
              <w:t>(Persönlichkeitsprofil, Bildungssystem,</w:t>
            </w:r>
          </w:p>
          <w:p w14:paraId="09B542F8" w14:textId="77777777" w:rsidR="00117444" w:rsidRPr="00930C82" w:rsidRDefault="00117444" w:rsidP="00117444">
            <w:pPr>
              <w:pStyle w:val="Aufzhlungklein2"/>
              <w:numPr>
                <w:ilvl w:val="0"/>
                <w:numId w:val="0"/>
              </w:numPr>
            </w:pPr>
            <w:r w:rsidRPr="00930C82">
              <w:t>Entscheidungsfindung, Bewerbungsunterlagen, Bewerbungen schreiben, Übergang vorbereiten)</w:t>
            </w:r>
          </w:p>
          <w:p w14:paraId="730BAB30" w14:textId="77777777" w:rsidR="008C0BC4" w:rsidRPr="00930C82" w:rsidRDefault="008C0BC4" w:rsidP="008C0BC4">
            <w:pPr>
              <w:pStyle w:val="Aufzhlungklein2"/>
              <w:numPr>
                <w:ilvl w:val="0"/>
                <w:numId w:val="0"/>
              </w:numPr>
            </w:pPr>
          </w:p>
        </w:tc>
        <w:tc>
          <w:tcPr>
            <w:tcW w:w="301" w:type="pct"/>
            <w:tcBorders>
              <w:top w:val="nil"/>
              <w:left w:val="nil"/>
              <w:bottom w:val="single" w:sz="2" w:space="0" w:color="DFE3E5"/>
              <w:right w:val="nil"/>
            </w:tcBorders>
          </w:tcPr>
          <w:p w14:paraId="21B34A33" w14:textId="77777777" w:rsidR="008C0BC4" w:rsidRPr="00930C82" w:rsidRDefault="008C0BC4" w:rsidP="008C0BC4">
            <w:pPr>
              <w:pStyle w:val="Text85pt"/>
            </w:pPr>
            <w:r w:rsidRPr="00930C82">
              <w:t>IVE</w:t>
            </w:r>
          </w:p>
        </w:tc>
        <w:tc>
          <w:tcPr>
            <w:tcW w:w="351" w:type="pct"/>
            <w:tcBorders>
              <w:top w:val="nil"/>
              <w:left w:val="nil"/>
              <w:bottom w:val="single" w:sz="2" w:space="0" w:color="DFE3E5"/>
              <w:right w:val="nil"/>
            </w:tcBorders>
          </w:tcPr>
          <w:p w14:paraId="76324072" w14:textId="77777777" w:rsidR="008C0BC4" w:rsidRPr="00930C82" w:rsidRDefault="008C0BC4" w:rsidP="008C0BC4">
            <w:pPr>
              <w:pStyle w:val="Text85pt"/>
            </w:pPr>
            <w:r w:rsidRPr="00930C82">
              <w:t>Versch.</w:t>
            </w:r>
          </w:p>
        </w:tc>
        <w:tc>
          <w:tcPr>
            <w:tcW w:w="1306" w:type="pct"/>
            <w:tcBorders>
              <w:top w:val="nil"/>
              <w:left w:val="nil"/>
              <w:bottom w:val="single" w:sz="2" w:space="0" w:color="DFE3E5"/>
              <w:right w:val="nil"/>
            </w:tcBorders>
          </w:tcPr>
          <w:p w14:paraId="2C8D3BAC" w14:textId="77777777" w:rsidR="0066216B" w:rsidRPr="00930C82" w:rsidRDefault="0066216B" w:rsidP="0066216B">
            <w:pPr>
              <w:pStyle w:val="Text85pt"/>
            </w:pPr>
            <w:r w:rsidRPr="00930C82">
              <w:t>Anmeldung Private Brückenangebote</w:t>
            </w:r>
          </w:p>
          <w:p w14:paraId="00DF3EEB" w14:textId="77777777" w:rsidR="008C0BC4" w:rsidRPr="00930C82" w:rsidRDefault="008C0BC4" w:rsidP="008C0BC4">
            <w:pPr>
              <w:pStyle w:val="Text85pt"/>
            </w:pPr>
          </w:p>
        </w:tc>
        <w:tc>
          <w:tcPr>
            <w:tcW w:w="1284" w:type="pct"/>
            <w:tcBorders>
              <w:top w:val="nil"/>
              <w:left w:val="nil"/>
              <w:bottom w:val="single" w:sz="2" w:space="0" w:color="DFE3E5"/>
              <w:right w:val="nil"/>
            </w:tcBorders>
          </w:tcPr>
          <w:p w14:paraId="19D69B66" w14:textId="157C0DF3" w:rsidR="0066216B" w:rsidRPr="00930C82" w:rsidRDefault="0066216B" w:rsidP="0066216B">
            <w:pPr>
              <w:pStyle w:val="Text85pt"/>
            </w:pPr>
            <w:r w:rsidRPr="00930C82">
              <w:t xml:space="preserve">Angebote zur Realisierungsunterstützung: </w:t>
            </w:r>
            <w:hyperlink r:id="rId151" w:history="1">
              <w:r w:rsidRPr="00930C82">
                <w:rPr>
                  <w:rStyle w:val="Hyperlink"/>
                </w:rPr>
                <w:t>Junior Coaching</w:t>
              </w:r>
            </w:hyperlink>
            <w:r w:rsidRPr="00930C82">
              <w:t xml:space="preserve"> und </w:t>
            </w:r>
            <w:hyperlink r:id="rId152" w:history="1">
              <w:r w:rsidR="00593173" w:rsidRPr="00B12E95">
                <w:rPr>
                  <w:rStyle w:val="Hyperlink"/>
                </w:rPr>
                <w:t>Support+</w:t>
              </w:r>
            </w:hyperlink>
            <w:r w:rsidR="00307349" w:rsidRPr="00930C82">
              <w:t xml:space="preserve"> </w:t>
            </w:r>
          </w:p>
          <w:p w14:paraId="59145A11" w14:textId="77777777" w:rsidR="0066216B" w:rsidRPr="00930C82" w:rsidRDefault="0066216B" w:rsidP="0066216B">
            <w:pPr>
              <w:pStyle w:val="Text85pt"/>
            </w:pPr>
          </w:p>
          <w:p w14:paraId="1B9F52E1" w14:textId="77777777" w:rsidR="008C0BC4" w:rsidRDefault="00FA3B00" w:rsidP="0066216B">
            <w:pPr>
              <w:pStyle w:val="Text85pt"/>
            </w:pPr>
            <w:hyperlink r:id="rId153" w:history="1">
              <w:r w:rsidR="0066216B" w:rsidRPr="00930C82">
                <w:rPr>
                  <w:rStyle w:val="Hyperlink"/>
                </w:rPr>
                <w:t>Case Management Berufsbildung</w:t>
              </w:r>
            </w:hyperlink>
            <w:r w:rsidR="0066216B" w:rsidRPr="00930C82">
              <w:t xml:space="preserve"> (Instrument zur Beurteilung CM Fall ja/nein)</w:t>
            </w:r>
          </w:p>
          <w:p w14:paraId="0F7D6742" w14:textId="71CE8A5F" w:rsidR="00EE0D81" w:rsidRPr="00930C82" w:rsidRDefault="00EE0D81" w:rsidP="0066216B">
            <w:pPr>
              <w:pStyle w:val="Text85pt"/>
            </w:pPr>
          </w:p>
        </w:tc>
      </w:tr>
    </w:tbl>
    <w:p w14:paraId="63337F39" w14:textId="205A96FE" w:rsidR="00197292" w:rsidRPr="0066216B" w:rsidRDefault="0066216B" w:rsidP="0033763E">
      <w:pPr>
        <w:rPr>
          <w:sz w:val="17"/>
          <w:szCs w:val="17"/>
        </w:rPr>
      </w:pPr>
      <w:r w:rsidRPr="0066216B">
        <w:rPr>
          <w:b/>
          <w:sz w:val="17"/>
          <w:szCs w:val="17"/>
        </w:rPr>
        <w:t>Anlässe/Termine</w:t>
      </w:r>
      <w:r w:rsidRPr="0066216B">
        <w:rPr>
          <w:sz w:val="17"/>
          <w:szCs w:val="17"/>
        </w:rPr>
        <w:t xml:space="preserve">: </w:t>
      </w:r>
      <w:hyperlink r:id="rId154" w:history="1">
        <w:r w:rsidRPr="00342833">
          <w:rPr>
            <w:rStyle w:val="Hyperlink"/>
            <w:sz w:val="17"/>
            <w:szCs w:val="17"/>
          </w:rPr>
          <w:t>Anmeldung Triagestelle</w:t>
        </w:r>
      </w:hyperlink>
      <w:r w:rsidRPr="0066216B">
        <w:rPr>
          <w:sz w:val="17"/>
          <w:szCs w:val="17"/>
        </w:rPr>
        <w:t xml:space="preserve"> (KW 23)</w:t>
      </w:r>
    </w:p>
    <w:p w14:paraId="06DE7E68" w14:textId="4EA06F38" w:rsidR="000D69A2" w:rsidRPr="00930C82" w:rsidRDefault="000D69A2" w:rsidP="000D69A2">
      <w:pPr>
        <w:pStyle w:val="berschrift3"/>
      </w:pPr>
      <w:r w:rsidRPr="00930C82">
        <w:t>Abkürzungsverzeichnis</w:t>
      </w:r>
    </w:p>
    <w:p w14:paraId="7BD794A0" w14:textId="224CA795" w:rsidR="000D69A2" w:rsidRPr="00930C82" w:rsidRDefault="000D69A2" w:rsidP="000D69A2">
      <w:r w:rsidRPr="00930C82">
        <w:t>BO</w:t>
      </w:r>
      <w:r w:rsidRPr="00930C82">
        <w:tab/>
        <w:t>Berufliche Orientierung</w:t>
      </w:r>
    </w:p>
    <w:p w14:paraId="71C5B2AD" w14:textId="4292BD2B" w:rsidR="000D69A2" w:rsidRPr="00930C82" w:rsidRDefault="000D69A2" w:rsidP="000D69A2">
      <w:r w:rsidRPr="00930C82">
        <w:t>IVE</w:t>
      </w:r>
      <w:r w:rsidRPr="00930C82">
        <w:tab/>
        <w:t>Individuelle Vertiefung und Erweiterung</w:t>
      </w:r>
    </w:p>
    <w:p w14:paraId="126FED0C" w14:textId="630E5BAB" w:rsidR="000D69A2" w:rsidRPr="00930C82" w:rsidRDefault="000D69A2" w:rsidP="000D69A2">
      <w:r w:rsidRPr="00930C82">
        <w:t>WAH</w:t>
      </w:r>
      <w:r w:rsidRPr="00930C82">
        <w:tab/>
        <w:t>Wirtschaft Haushalt Arbeit</w:t>
      </w:r>
    </w:p>
    <w:p w14:paraId="38DF9025" w14:textId="438CEF8D" w:rsidR="000D69A2" w:rsidRPr="00930C82" w:rsidRDefault="000D69A2" w:rsidP="000D69A2">
      <w:r w:rsidRPr="00930C82">
        <w:t>DEU</w:t>
      </w:r>
      <w:r w:rsidRPr="00930C82">
        <w:tab/>
        <w:t>Deutsch</w:t>
      </w:r>
    </w:p>
    <w:p w14:paraId="10CEC12D" w14:textId="3AC3EC86" w:rsidR="000D69A2" w:rsidRPr="00930C82" w:rsidRDefault="000D69A2" w:rsidP="000D69A2">
      <w:r w:rsidRPr="00930C82">
        <w:t>MI</w:t>
      </w:r>
      <w:r w:rsidRPr="00930C82">
        <w:tab/>
        <w:t>Medien und Informatik</w:t>
      </w:r>
    </w:p>
    <w:p w14:paraId="095596BE" w14:textId="369345AD" w:rsidR="000D69A2" w:rsidRPr="00930C82" w:rsidRDefault="000D69A2" w:rsidP="000D69A2"/>
    <w:p w14:paraId="4AE4D3DE" w14:textId="24DBD741" w:rsidR="000D69A2" w:rsidRPr="00930C82" w:rsidRDefault="000D69A2" w:rsidP="000D69A2">
      <w:r w:rsidRPr="00930C82">
        <w:t>KO</w:t>
      </w:r>
      <w:r w:rsidRPr="00930C82">
        <w:tab/>
        <w:t>Klassenorientierung</w:t>
      </w:r>
    </w:p>
    <w:p w14:paraId="20DD911D" w14:textId="1BB19E73" w:rsidR="000D69A2" w:rsidRPr="00930C82" w:rsidRDefault="000D69A2" w:rsidP="000D69A2">
      <w:r w:rsidRPr="00930C82">
        <w:t>EO</w:t>
      </w:r>
      <w:r w:rsidRPr="00930C82">
        <w:tab/>
        <w:t>Elternorientierung</w:t>
      </w:r>
    </w:p>
    <w:p w14:paraId="08185003" w14:textId="27AEFE6A" w:rsidR="000D69A2" w:rsidRPr="00930C82" w:rsidRDefault="000D69A2" w:rsidP="000D69A2">
      <w:r w:rsidRPr="00930C82">
        <w:t>LENA</w:t>
      </w:r>
      <w:r w:rsidRPr="00930C82">
        <w:tab/>
        <w:t>Lehrstellennachweis</w:t>
      </w:r>
    </w:p>
    <w:p w14:paraId="7F62F142" w14:textId="4254415F" w:rsidR="000D69A2" w:rsidRPr="00930C82" w:rsidRDefault="000D69A2" w:rsidP="000D69A2">
      <w:r w:rsidRPr="00930C82">
        <w:t>CM</w:t>
      </w:r>
      <w:r w:rsidRPr="00930C82">
        <w:tab/>
        <w:t>Case Management (CMBB Case Management Berufsbildung)</w:t>
      </w:r>
    </w:p>
    <w:p w14:paraId="355CB9A5" w14:textId="1A945457" w:rsidR="000D69A2" w:rsidRPr="00930C82" w:rsidRDefault="000D69A2" w:rsidP="000D69A2">
      <w:r w:rsidRPr="00930C82">
        <w:t>Ü1</w:t>
      </w:r>
      <w:r w:rsidRPr="00930C82">
        <w:tab/>
        <w:t>Übergang 1</w:t>
      </w:r>
    </w:p>
    <w:p w14:paraId="6BBC5F48" w14:textId="2AD37A71" w:rsidR="000D69A2" w:rsidRPr="00930C82" w:rsidRDefault="00E81069" w:rsidP="0033763E">
      <w:r>
        <w:t>KW</w:t>
      </w:r>
      <w:r>
        <w:tab/>
        <w:t>Kalenderwoche</w:t>
      </w:r>
    </w:p>
    <w:sectPr w:rsidR="000D69A2" w:rsidRPr="00930C82" w:rsidSect="00592326">
      <w:headerReference w:type="default" r:id="rId155"/>
      <w:footerReference w:type="default" r:id="rId156"/>
      <w:headerReference w:type="first" r:id="rId157"/>
      <w:footerReference w:type="first" r:id="rId158"/>
      <w:type w:val="continuous"/>
      <w:pgSz w:w="16838" w:h="11906" w:orient="landscape" w:code="9"/>
      <w:pgMar w:top="1707" w:right="1361" w:bottom="851" w:left="1361" w:header="48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5D957F" w14:textId="77777777" w:rsidR="00111A28" w:rsidRPr="00930C82" w:rsidRDefault="00111A28">
      <w:r w:rsidRPr="00930C82">
        <w:separator/>
      </w:r>
    </w:p>
  </w:endnote>
  <w:endnote w:type="continuationSeparator" w:id="0">
    <w:p w14:paraId="35D37793" w14:textId="77777777" w:rsidR="00111A28" w:rsidRPr="00930C82" w:rsidRDefault="00111A28">
      <w:r w:rsidRPr="00930C8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font1482">
    <w:altName w:val="Calibri"/>
    <w:panose1 w:val="00000000000000000000"/>
    <w:charset w:val="00"/>
    <w:family w:val="auto"/>
    <w:notTrueType/>
    <w:pitch w:val="default"/>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F197C" w14:textId="77777777" w:rsidR="00111A28" w:rsidRPr="00930C82" w:rsidRDefault="00111A28" w:rsidP="004B2328">
    <w:pPr>
      <w:pStyle w:val="Fuzeile"/>
    </w:pPr>
  </w:p>
  <w:tbl>
    <w:tblPr>
      <w:tblStyle w:val="TabelleohneRahmen"/>
      <w:tblW w:w="5000" w:type="pct"/>
      <w:tblLook w:val="04A0" w:firstRow="1" w:lastRow="0" w:firstColumn="1" w:lastColumn="0" w:noHBand="0" w:noVBand="1"/>
    </w:tblPr>
    <w:tblGrid>
      <w:gridCol w:w="6536"/>
      <w:gridCol w:w="3921"/>
      <w:gridCol w:w="2572"/>
      <w:gridCol w:w="1087"/>
    </w:tblGrid>
    <w:tr w:rsidR="00111A28" w:rsidRPr="00930C82" w14:paraId="0415A8C6" w14:textId="77777777" w:rsidTr="00DD2FBA">
      <w:tc>
        <w:tcPr>
          <w:tcW w:w="2315" w:type="pct"/>
        </w:tcPr>
        <w:p w14:paraId="26E17773" w14:textId="77777777" w:rsidR="00111A28" w:rsidRPr="00930C82" w:rsidRDefault="001F4B1A" w:rsidP="004B2328">
          <w:pPr>
            <w:pStyle w:val="Fuzeile"/>
          </w:pPr>
          <w:fldSimple w:instr=" DOCPROPERTY &quot;Doc.BIZ&quot;\*CHARFORMAT ">
            <w:r w:rsidR="00111A28" w:rsidRPr="00930C82">
              <w:t>BIZ Berufsberatungs- und Informationszentren Kanton Bern</w:t>
            </w:r>
          </w:fldSimple>
        </w:p>
      </w:tc>
      <w:tc>
        <w:tcPr>
          <w:tcW w:w="1389" w:type="pct"/>
        </w:tcPr>
        <w:p w14:paraId="32B0429B" w14:textId="77777777" w:rsidR="00111A28" w:rsidRPr="00930C82" w:rsidRDefault="00111A28" w:rsidP="004B2328">
          <w:pPr>
            <w:pStyle w:val="Fuzeile"/>
          </w:pPr>
        </w:p>
      </w:tc>
      <w:tc>
        <w:tcPr>
          <w:tcW w:w="911" w:type="pct"/>
          <w:vAlign w:val="bottom"/>
        </w:tcPr>
        <w:p w14:paraId="2EF80741" w14:textId="77777777" w:rsidR="00111A28" w:rsidRPr="00930C82" w:rsidRDefault="00111A28" w:rsidP="004B2328">
          <w:pPr>
            <w:pStyle w:val="Fuzeile"/>
            <w:jc w:val="right"/>
          </w:pPr>
        </w:p>
      </w:tc>
      <w:tc>
        <w:tcPr>
          <w:tcW w:w="385" w:type="pct"/>
          <w:vAlign w:val="bottom"/>
        </w:tcPr>
        <w:p w14:paraId="7C3B255F" w14:textId="234844AB" w:rsidR="00111A28" w:rsidRPr="00930C82" w:rsidRDefault="00111A28" w:rsidP="004B2328">
          <w:pPr>
            <w:pStyle w:val="Seitenzahlen"/>
          </w:pPr>
          <w:r w:rsidRPr="00930C82">
            <w:fldChar w:fldCharType="begin"/>
          </w:r>
          <w:r w:rsidRPr="00930C82">
            <w:instrText>PAGE   \* MERGEFORMAT</w:instrText>
          </w:r>
          <w:r w:rsidRPr="00930C82">
            <w:fldChar w:fldCharType="separate"/>
          </w:r>
          <w:r w:rsidR="00FA3B00">
            <w:rPr>
              <w:noProof/>
            </w:rPr>
            <w:t>11</w:t>
          </w:r>
          <w:r w:rsidRPr="00930C82">
            <w:fldChar w:fldCharType="end"/>
          </w:r>
          <w:r w:rsidRPr="00930C82">
            <w:t>/</w:t>
          </w:r>
          <w:fldSimple w:instr=" NUMPAGES   \* MERGEFORMAT ">
            <w:r w:rsidR="00FA3B00">
              <w:rPr>
                <w:noProof/>
              </w:rPr>
              <w:t>11</w:t>
            </w:r>
          </w:fldSimple>
        </w:p>
      </w:tc>
    </w:tr>
  </w:tbl>
  <w:p w14:paraId="4DF85FC3" w14:textId="77777777" w:rsidR="00111A28" w:rsidRPr="00930C82" w:rsidRDefault="00111A28" w:rsidP="004B23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C2F7" w14:textId="77777777" w:rsidR="00111A28" w:rsidRPr="00930C82" w:rsidRDefault="00111A28">
    <w:pPr>
      <w:pStyle w:val="Fuzeile"/>
    </w:pPr>
  </w:p>
  <w:tbl>
    <w:tblPr>
      <w:tblStyle w:val="TabelleohneRahmen"/>
      <w:tblW w:w="5000" w:type="pct"/>
      <w:tblLook w:val="04A0" w:firstRow="1" w:lastRow="0" w:firstColumn="1" w:lastColumn="0" w:noHBand="0" w:noVBand="1"/>
    </w:tblPr>
    <w:tblGrid>
      <w:gridCol w:w="6536"/>
      <w:gridCol w:w="3921"/>
      <w:gridCol w:w="2572"/>
      <w:gridCol w:w="1087"/>
    </w:tblGrid>
    <w:tr w:rsidR="00111A28" w:rsidRPr="00930C82" w14:paraId="1BB319F8" w14:textId="77777777" w:rsidTr="00DD2FBA">
      <w:tc>
        <w:tcPr>
          <w:tcW w:w="2315" w:type="pct"/>
        </w:tcPr>
        <w:p w14:paraId="503567D4" w14:textId="77777777" w:rsidR="00111A28" w:rsidRPr="00930C82" w:rsidRDefault="001F4B1A" w:rsidP="004B2328">
          <w:pPr>
            <w:pStyle w:val="Fuzeile"/>
          </w:pPr>
          <w:fldSimple w:instr=" DOCPROPERTY &quot;Doc.BIZ&quot;\*CHARFORMAT ">
            <w:r w:rsidR="00111A28" w:rsidRPr="00930C82">
              <w:t>BIZ Berufsberatungs- und Informationszentren Kanton Bern</w:t>
            </w:r>
          </w:fldSimple>
        </w:p>
      </w:tc>
      <w:tc>
        <w:tcPr>
          <w:tcW w:w="1389" w:type="pct"/>
        </w:tcPr>
        <w:p w14:paraId="2BDD11A6" w14:textId="77777777" w:rsidR="00111A28" w:rsidRPr="00930C82" w:rsidRDefault="001F4B1A" w:rsidP="0005630E">
          <w:pPr>
            <w:pStyle w:val="Fuzeile"/>
          </w:pPr>
          <w:fldSimple w:instr=" DOCPROPERTY &quot;Doc.BIZInternetEmail&quot;\*CHARFORMAT ">
            <w:r w:rsidR="00111A28" w:rsidRPr="00930C82">
              <w:t>www.be.ch/biz / berufsberatung@be.ch</w:t>
            </w:r>
          </w:fldSimple>
        </w:p>
      </w:tc>
      <w:tc>
        <w:tcPr>
          <w:tcW w:w="911" w:type="pct"/>
          <w:vAlign w:val="bottom"/>
        </w:tcPr>
        <w:p w14:paraId="5AFADAC7" w14:textId="77777777" w:rsidR="00111A28" w:rsidRPr="00930C82" w:rsidRDefault="00FA3B00" w:rsidP="004B2328">
          <w:pPr>
            <w:pStyle w:val="Fuzeile"/>
            <w:jc w:val="right"/>
          </w:pPr>
          <w:sdt>
            <w:sdtPr>
              <w:id w:val="-340396660"/>
              <w:showingPlcHdr/>
              <w:text w:multiLine="1"/>
            </w:sdtPr>
            <w:sdtEndPr/>
            <w:sdtContent>
              <w:r w:rsidR="00111A28" w:rsidRPr="00930C82">
                <w:rPr>
                  <w:rStyle w:val="Platzhaltertext"/>
                  <w:color w:val="7D9AA8"/>
                </w:rPr>
                <w:t>X000-00.0000</w:t>
              </w:r>
            </w:sdtContent>
          </w:sdt>
          <w:r w:rsidR="00111A28" w:rsidRPr="00930C82">
            <w:t xml:space="preserve">  </w:t>
          </w:r>
          <w:sdt>
            <w:sdtPr>
              <w:id w:val="1541015690"/>
              <w:showingPlcHdr/>
              <w:text w:multiLine="1"/>
            </w:sdtPr>
            <w:sdtEndPr/>
            <w:sdtContent>
              <w:r w:rsidR="00111A28" w:rsidRPr="00930C82">
                <w:rPr>
                  <w:rStyle w:val="Platzhaltertext"/>
                  <w:color w:val="7D9AA8"/>
                </w:rPr>
                <w:t>Kürzel</w:t>
              </w:r>
            </w:sdtContent>
          </w:sdt>
        </w:p>
      </w:tc>
      <w:tc>
        <w:tcPr>
          <w:tcW w:w="385" w:type="pct"/>
          <w:vAlign w:val="bottom"/>
        </w:tcPr>
        <w:p w14:paraId="64A7FD73" w14:textId="1FBC0548" w:rsidR="00111A28" w:rsidRPr="00930C82" w:rsidRDefault="00111A28" w:rsidP="004B2328">
          <w:pPr>
            <w:pStyle w:val="Seitenzahlen"/>
          </w:pPr>
          <w:r w:rsidRPr="00930C82">
            <w:fldChar w:fldCharType="begin"/>
          </w:r>
          <w:r w:rsidRPr="00930C82">
            <w:instrText>PAGE   \* MERGEFORMAT</w:instrText>
          </w:r>
          <w:r w:rsidRPr="00930C82">
            <w:fldChar w:fldCharType="separate"/>
          </w:r>
          <w:r w:rsidR="00FA3B00">
            <w:rPr>
              <w:noProof/>
            </w:rPr>
            <w:t>1</w:t>
          </w:r>
          <w:r w:rsidRPr="00930C82">
            <w:fldChar w:fldCharType="end"/>
          </w:r>
          <w:r w:rsidRPr="00930C82">
            <w:t>/</w:t>
          </w:r>
          <w:fldSimple w:instr=" NUMPAGES   \* MERGEFORMAT ">
            <w:r w:rsidR="00FA3B00">
              <w:rPr>
                <w:noProof/>
              </w:rPr>
              <w:t>11</w:t>
            </w:r>
          </w:fldSimple>
        </w:p>
      </w:tc>
    </w:tr>
  </w:tbl>
  <w:p w14:paraId="40F7F5DE" w14:textId="77777777" w:rsidR="00111A28" w:rsidRPr="00930C82" w:rsidRDefault="00111A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3D88" w14:textId="77777777" w:rsidR="00111A28" w:rsidRPr="00930C82" w:rsidRDefault="00111A28"/>
  </w:footnote>
  <w:footnote w:type="continuationSeparator" w:id="0">
    <w:p w14:paraId="2FC13B75" w14:textId="77777777" w:rsidR="00111A28" w:rsidRPr="00930C82" w:rsidRDefault="00111A28">
      <w:r w:rsidRPr="00930C82">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8896E" w14:textId="6CF6AEF9" w:rsidR="00111A28" w:rsidRPr="00930C82" w:rsidRDefault="001F4B1A" w:rsidP="004B2328">
    <w:pPr>
      <w:pStyle w:val="Kopfzeile"/>
      <w:tabs>
        <w:tab w:val="clear" w:pos="5100"/>
        <w:tab w:val="clear" w:pos="9967"/>
        <w:tab w:val="left" w:pos="1514"/>
      </w:tabs>
    </w:pPr>
    <w:fldSimple w:instr=" STYLEREF  Titel/Titre  \* MERGEFORMAT ">
      <w:r w:rsidR="00FA3B00">
        <w:t>Musterbeispiel Berufswahlkonzept</w:t>
      </w:r>
    </w:fldSimple>
  </w:p>
  <w:p w14:paraId="4A2D31A7" w14:textId="6E5B8237" w:rsidR="00111A28" w:rsidRPr="00930C82" w:rsidRDefault="00111A28" w:rsidP="00925E62">
    <w:pPr>
      <w:pStyle w:val="Kopfzeile"/>
      <w:rPr>
        <w:color w:val="B1B9BD"/>
      </w:rPr>
    </w:pPr>
    <w:r>
      <w:rPr>
        <w:color w:val="B1B9BD"/>
      </w:rPr>
      <w:t>Berufliche Orientierung</w:t>
    </w:r>
    <w:r w:rsidRPr="00930C82">
      <w:rPr>
        <w:color w:val="B1B9BD"/>
      </w:rPr>
      <w:fldChar w:fldCharType="begin"/>
    </w:r>
    <w:r w:rsidRPr="00930C82">
      <w:rPr>
        <w:color w:val="B1B9BD"/>
      </w:rPr>
      <w:instrText xml:space="preserve"> STYLEREF  Untertitel/Sous-titre </w:instrText>
    </w:r>
    <w:r w:rsidRPr="00930C82">
      <w:rPr>
        <w:color w:val="B1B9BD"/>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F54AF" w14:textId="0A3D6B40" w:rsidR="00111A28" w:rsidRPr="00930C82" w:rsidRDefault="00111A28" w:rsidP="00592326">
    <w:pPr>
      <w:pStyle w:val="Kopfzeile"/>
      <w:jc w:val="right"/>
    </w:pPr>
    <w:r w:rsidRPr="00930C82">
      <w:drawing>
        <wp:anchor distT="0" distB="0" distL="114300" distR="114300" simplePos="0" relativeHeight="251659264" behindDoc="0" locked="1" layoutInCell="1" allowOverlap="1" wp14:anchorId="71482394" wp14:editId="105AFE3A">
          <wp:simplePos x="0" y="0"/>
          <wp:positionH relativeFrom="page">
            <wp:posOffset>316865</wp:posOffset>
          </wp:positionH>
          <wp:positionV relativeFrom="page">
            <wp:posOffset>194310</wp:posOffset>
          </wp:positionV>
          <wp:extent cx="3924000" cy="684000"/>
          <wp:effectExtent l="0" t="0" r="635" b="1905"/>
          <wp:wrapNone/>
          <wp:docPr id="2" name="Grafik 2" title="Logo BIZ Kanton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6" name="Grafik 686"/>
                  <pic:cNvPicPr/>
                </pic:nvPicPr>
                <pic:blipFill>
                  <a:blip r:embed="rId1"/>
                  <a:stretch>
                    <a:fillRect/>
                  </a:stretch>
                </pic:blipFill>
                <pic:spPr>
                  <a:xfrm>
                    <a:off x="0" y="0"/>
                    <a:ext cx="3924000" cy="68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31E38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6EE3F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BCC5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01666E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63E8B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9819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8"/>
    <w:multiLevelType w:val="singleLevel"/>
    <w:tmpl w:val="C9A42D60"/>
    <w:lvl w:ilvl="0">
      <w:start w:val="1"/>
      <w:numFmt w:val="decimal"/>
      <w:lvlText w:val="%1."/>
      <w:lvlJc w:val="left"/>
      <w:pPr>
        <w:tabs>
          <w:tab w:val="num" w:pos="360"/>
        </w:tabs>
        <w:ind w:left="360" w:hanging="360"/>
      </w:pPr>
    </w:lvl>
  </w:abstractNum>
  <w:abstractNum w:abstractNumId="7"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C034431"/>
    <w:multiLevelType w:val="hybridMultilevel"/>
    <w:tmpl w:val="85466490"/>
    <w:lvl w:ilvl="0" w:tplc="1CD454E4">
      <w:start w:val="1"/>
      <w:numFmt w:val="decimal"/>
      <w:pStyle w:val="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1E804FF"/>
    <w:multiLevelType w:val="multilevel"/>
    <w:tmpl w:val="84809E52"/>
    <w:lvl w:ilvl="0">
      <w:start w:val="1"/>
      <w:numFmt w:val="decimal"/>
      <w:pStyle w:val="Traktandum-Titel1"/>
      <w:lvlText w:val="%1."/>
      <w:lvlJc w:val="left"/>
      <w:pPr>
        <w:ind w:left="567" w:hanging="567"/>
      </w:pPr>
      <w:rPr>
        <w:rFonts w:hint="default"/>
      </w:rPr>
    </w:lvl>
    <w:lvl w:ilvl="1">
      <w:start w:val="1"/>
      <w:numFmt w:val="decimal"/>
      <w:pStyle w:val="Traktandum-Titel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2C4AFE"/>
    <w:multiLevelType w:val="multilevel"/>
    <w:tmpl w:val="8D3CB114"/>
    <w:styleLink w:val="ListegemischtAltG"/>
    <w:lvl w:ilvl="0">
      <w:start w:val="1"/>
      <w:numFmt w:val="decimal"/>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lef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11" w15:restartNumberingAfterBreak="0">
    <w:nsid w:val="3F1C4E12"/>
    <w:multiLevelType w:val="multilevel"/>
    <w:tmpl w:val="1F9A9AD0"/>
    <w:styleLink w:val="ListeNummernAltL"/>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1C44396"/>
    <w:multiLevelType w:val="hybridMultilevel"/>
    <w:tmpl w:val="5904406A"/>
    <w:lvl w:ilvl="0" w:tplc="C5B0A220">
      <w:start w:val="100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425D3535"/>
    <w:multiLevelType w:val="hybridMultilevel"/>
    <w:tmpl w:val="EA486218"/>
    <w:lvl w:ilvl="0" w:tplc="A93E590E">
      <w:start w:val="1"/>
      <w:numFmt w:val="bullet"/>
      <w:pStyle w:val="Delta"/>
      <w:lvlText w:val="→"/>
      <w:lvlJc w:val="left"/>
      <w:pPr>
        <w:ind w:left="1070" w:hanging="360"/>
      </w:pPr>
      <w:rPr>
        <w:rFonts w:ascii="Arial" w:hAnsi="Arial" w:cs="Times New Roman" w:hint="default"/>
      </w:rPr>
    </w:lvl>
    <w:lvl w:ilvl="1" w:tplc="08070003">
      <w:start w:val="1"/>
      <w:numFmt w:val="bullet"/>
      <w:lvlText w:val="o"/>
      <w:lvlJc w:val="left"/>
      <w:pPr>
        <w:ind w:left="1080" w:hanging="360"/>
      </w:pPr>
      <w:rPr>
        <w:rFonts w:ascii="Courier New" w:hAnsi="Courier New" w:cs="Courier New" w:hint="default"/>
      </w:rPr>
    </w:lvl>
    <w:lvl w:ilvl="2" w:tplc="08070005">
      <w:start w:val="1"/>
      <w:numFmt w:val="bullet"/>
      <w:lvlText w:val=""/>
      <w:lvlJc w:val="left"/>
      <w:pPr>
        <w:ind w:left="1800" w:hanging="360"/>
      </w:pPr>
      <w:rPr>
        <w:rFonts w:ascii="Wingdings" w:hAnsi="Wingdings" w:hint="default"/>
      </w:rPr>
    </w:lvl>
    <w:lvl w:ilvl="3" w:tplc="08070001">
      <w:start w:val="1"/>
      <w:numFmt w:val="bullet"/>
      <w:lvlText w:val=""/>
      <w:lvlJc w:val="left"/>
      <w:pPr>
        <w:ind w:left="2520" w:hanging="360"/>
      </w:pPr>
      <w:rPr>
        <w:rFonts w:ascii="Symbol" w:hAnsi="Symbol" w:hint="default"/>
      </w:rPr>
    </w:lvl>
    <w:lvl w:ilvl="4" w:tplc="08070003">
      <w:start w:val="1"/>
      <w:numFmt w:val="bullet"/>
      <w:lvlText w:val="o"/>
      <w:lvlJc w:val="left"/>
      <w:pPr>
        <w:ind w:left="3240" w:hanging="360"/>
      </w:pPr>
      <w:rPr>
        <w:rFonts w:ascii="Courier New" w:hAnsi="Courier New" w:cs="Courier New" w:hint="default"/>
      </w:rPr>
    </w:lvl>
    <w:lvl w:ilvl="5" w:tplc="08070005">
      <w:start w:val="1"/>
      <w:numFmt w:val="bullet"/>
      <w:lvlText w:val=""/>
      <w:lvlJc w:val="left"/>
      <w:pPr>
        <w:ind w:left="3960" w:hanging="360"/>
      </w:pPr>
      <w:rPr>
        <w:rFonts w:ascii="Wingdings" w:hAnsi="Wingdings" w:hint="default"/>
      </w:rPr>
    </w:lvl>
    <w:lvl w:ilvl="6" w:tplc="08070001">
      <w:start w:val="1"/>
      <w:numFmt w:val="bullet"/>
      <w:lvlText w:val=""/>
      <w:lvlJc w:val="left"/>
      <w:pPr>
        <w:ind w:left="4680" w:hanging="360"/>
      </w:pPr>
      <w:rPr>
        <w:rFonts w:ascii="Symbol" w:hAnsi="Symbol" w:hint="default"/>
      </w:rPr>
    </w:lvl>
    <w:lvl w:ilvl="7" w:tplc="08070003">
      <w:start w:val="1"/>
      <w:numFmt w:val="bullet"/>
      <w:lvlText w:val="o"/>
      <w:lvlJc w:val="left"/>
      <w:pPr>
        <w:ind w:left="5400" w:hanging="360"/>
      </w:pPr>
      <w:rPr>
        <w:rFonts w:ascii="Courier New" w:hAnsi="Courier New" w:cs="Courier New" w:hint="default"/>
      </w:rPr>
    </w:lvl>
    <w:lvl w:ilvl="8" w:tplc="08070005">
      <w:start w:val="1"/>
      <w:numFmt w:val="bullet"/>
      <w:lvlText w:val=""/>
      <w:lvlJc w:val="left"/>
      <w:pPr>
        <w:ind w:left="6120" w:hanging="360"/>
      </w:pPr>
      <w:rPr>
        <w:rFonts w:ascii="Wingdings" w:hAnsi="Wingdings" w:hint="default"/>
      </w:rPr>
    </w:lvl>
  </w:abstractNum>
  <w:abstractNum w:abstractNumId="14" w15:restartNumberingAfterBreak="0">
    <w:nsid w:val="49B32013"/>
    <w:multiLevelType w:val="hybridMultilevel"/>
    <w:tmpl w:val="7E0273DA"/>
    <w:lvl w:ilvl="0" w:tplc="E40A11A6">
      <w:start w:val="1"/>
      <w:numFmt w:val="bullet"/>
      <w:pStyle w:val="AufzhlungfrTabelle9pt"/>
      <w:lvlText w:val="•"/>
      <w:lvlJc w:val="left"/>
      <w:pPr>
        <w:ind w:left="720" w:hanging="360"/>
      </w:pPr>
      <w:rPr>
        <w:rFonts w:ascii="Arial" w:hAnsi="Arial" w:hint="default"/>
        <w:color w:val="auto"/>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berschrift2nummeriert"/>
      <w:lvlText w:val="%1.%2"/>
      <w:lvlJc w:val="left"/>
      <w:pPr>
        <w:ind w:left="851" w:hanging="851"/>
      </w:pPr>
      <w:rPr>
        <w:rFonts w:hint="default"/>
        <w:spacing w:val="-10"/>
      </w:rPr>
    </w:lvl>
    <w:lvl w:ilvl="2">
      <w:start w:val="1"/>
      <w:numFmt w:val="decimal"/>
      <w:pStyle w:val="berschrift3nummeriert"/>
      <w:lvlText w:val="%1.%2.%3"/>
      <w:lvlJc w:val="left"/>
      <w:pPr>
        <w:ind w:left="851" w:hanging="851"/>
      </w:pPr>
      <w:rPr>
        <w:rFonts w:hint="default"/>
        <w:spacing w:val="-10"/>
      </w:rPr>
    </w:lvl>
    <w:lvl w:ilvl="3">
      <w:start w:val="1"/>
      <w:numFmt w:val="decimal"/>
      <w:pStyle w:val="berschrift4nummeriert"/>
      <w:lvlText w:val="%1.%2.%3.%4"/>
      <w:lvlJc w:val="left"/>
      <w:pPr>
        <w:ind w:left="851" w:hanging="851"/>
      </w:pPr>
      <w:rPr>
        <w:rFonts w:hint="default"/>
        <w:spacing w:val="-10"/>
      </w:rPr>
    </w:lvl>
    <w:lvl w:ilvl="4">
      <w:start w:val="1"/>
      <w:numFmt w:val="decimal"/>
      <w:pStyle w:val="berschrift5nummerier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merierung1"/>
      <w:lvlText w:val="%8."/>
      <w:lvlJc w:val="left"/>
      <w:pPr>
        <w:ind w:left="425" w:hanging="425"/>
      </w:pPr>
      <w:rPr>
        <w:rFonts w:hint="default"/>
      </w:rPr>
    </w:lvl>
    <w:lvl w:ilvl="8">
      <w:start w:val="1"/>
      <w:numFmt w:val="decimal"/>
      <w:pStyle w:val="Nummerierung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4ECD57CA"/>
    <w:multiLevelType w:val="multilevel"/>
    <w:tmpl w:val="3CD641DE"/>
    <w:styleLink w:val="ListeAufzhlungAltX"/>
    <w:lvl w:ilvl="0">
      <w:start w:val="1"/>
      <w:numFmt w:val="bullet"/>
      <w:lvlText w:val=""/>
      <w:lvlJc w:val="left"/>
      <w:pPr>
        <w:ind w:left="340" w:hanging="340"/>
      </w:pPr>
      <w:rPr>
        <w:rFonts w:ascii="Symbol" w:hAnsi="Symbol" w:hint="default"/>
        <w:color w:val="auto"/>
      </w:rPr>
    </w:lvl>
    <w:lvl w:ilvl="1">
      <w:start w:val="1"/>
      <w:numFmt w:val="bullet"/>
      <w:lvlText w:val=""/>
      <w:lvlJc w:val="left"/>
      <w:pPr>
        <w:ind w:left="680" w:hanging="340"/>
      </w:pPr>
      <w:rPr>
        <w:rFonts w:ascii="Symbol" w:hAnsi="Symbol" w:hint="default"/>
        <w:color w:val="auto"/>
      </w:rPr>
    </w:lvl>
    <w:lvl w:ilvl="2">
      <w:start w:val="1"/>
      <w:numFmt w:val="bullet"/>
      <w:lvlText w:val=""/>
      <w:lvlJc w:val="left"/>
      <w:pPr>
        <w:ind w:left="1020" w:hanging="340"/>
      </w:pPr>
      <w:rPr>
        <w:rFonts w:ascii="Symbol" w:hAnsi="Symbol" w:hint="default"/>
        <w:color w:val="auto"/>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Wingdings" w:hAnsi="Wingdings" w:hint="default"/>
      </w:rPr>
    </w:lvl>
    <w:lvl w:ilvl="6">
      <w:start w:val="1"/>
      <w:numFmt w:val="bullet"/>
      <w:lvlText w:val=""/>
      <w:lvlJc w:val="left"/>
      <w:pPr>
        <w:ind w:left="2380" w:hanging="340"/>
      </w:pPr>
      <w:rPr>
        <w:rFonts w:ascii="Wingdings" w:hAnsi="Wingdings"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9577534"/>
    <w:multiLevelType w:val="multilevel"/>
    <w:tmpl w:val="2D242536"/>
    <w:lvl w:ilvl="0">
      <w:start w:val="1"/>
      <w:numFmt w:val="bullet"/>
      <w:pStyle w:val="Aufzhlungklein1"/>
      <w:lvlText w:val="‒"/>
      <w:lvlJc w:val="left"/>
      <w:pPr>
        <w:ind w:left="227" w:hanging="227"/>
      </w:pPr>
      <w:rPr>
        <w:rFonts w:ascii="Times New Roman" w:hAnsi="Times New Roman" w:cs="Times New Roman" w:hint="default"/>
      </w:rPr>
    </w:lvl>
    <w:lvl w:ilvl="1">
      <w:start w:val="1"/>
      <w:numFmt w:val="bullet"/>
      <w:pStyle w:val="Aufzhlungklein2"/>
      <w:lvlText w:val="‒"/>
      <w:lvlJc w:val="left"/>
      <w:pPr>
        <w:ind w:left="454" w:hanging="227"/>
      </w:pPr>
      <w:rPr>
        <w:rFonts w:ascii="Times New Roman" w:hAnsi="Times New Roman" w:cs="Times New Roman" w:hint="default"/>
      </w:rPr>
    </w:lvl>
    <w:lvl w:ilvl="2">
      <w:start w:val="1"/>
      <w:numFmt w:val="bullet"/>
      <w:lvlText w:val="‒"/>
      <w:lvlJc w:val="left"/>
      <w:pPr>
        <w:ind w:left="1276" w:hanging="284"/>
      </w:pPr>
      <w:rPr>
        <w:rFonts w:ascii="Times New Roman" w:hAnsi="Times New Roman" w:cs="Times New Roman"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9" w15:restartNumberingAfterBreak="0">
    <w:nsid w:val="6AE06DE1"/>
    <w:multiLevelType w:val="multilevel"/>
    <w:tmpl w:val="22A0A026"/>
    <w:lvl w:ilvl="0">
      <w:start w:val="1"/>
      <w:numFmt w:val="bullet"/>
      <w:pStyle w:val="Aufzhlung1"/>
      <w:lvlText w:val="‒"/>
      <w:lvlJc w:val="left"/>
      <w:pPr>
        <w:ind w:left="709" w:hanging="284"/>
      </w:pPr>
      <w:rPr>
        <w:rFonts w:asciiTheme="minorHAnsi" w:hAnsiTheme="minorHAnsi" w:hint="default"/>
      </w:rPr>
    </w:lvl>
    <w:lvl w:ilvl="1">
      <w:start w:val="1"/>
      <w:numFmt w:val="bullet"/>
      <w:pStyle w:val="Aufzhlung2"/>
      <w:lvlText w:val="‒"/>
      <w:lvlJc w:val="left"/>
      <w:pPr>
        <w:ind w:left="992" w:hanging="283"/>
      </w:pPr>
      <w:rPr>
        <w:rFonts w:asciiTheme="minorHAnsi" w:hAnsiTheme="minorHAnsi" w:hint="default"/>
      </w:rPr>
    </w:lvl>
    <w:lvl w:ilvl="2">
      <w:start w:val="1"/>
      <w:numFmt w:val="bullet"/>
      <w:pStyle w:val="Aufzhlung3"/>
      <w:lvlText w:val="‒"/>
      <w:lvlJc w:val="left"/>
      <w:pPr>
        <w:ind w:left="1276" w:hanging="284"/>
      </w:pPr>
      <w:rPr>
        <w:rFonts w:asciiTheme="minorHAnsi" w:hAnsiTheme="minorHAnsi"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15:restartNumberingAfterBreak="0">
    <w:nsid w:val="7E1C4780"/>
    <w:multiLevelType w:val="hybridMultilevel"/>
    <w:tmpl w:val="BEBCD6FC"/>
    <w:lvl w:ilvl="0" w:tplc="0032EF1C">
      <w:start w:val="1"/>
      <w:numFmt w:val="decimal"/>
      <w:pStyle w:val="BIZNumerierung"/>
      <w:lvlText w:val="%1."/>
      <w:lvlJc w:val="left"/>
      <w:pPr>
        <w:ind w:left="587" w:hanging="360"/>
      </w:p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9"/>
  </w:num>
  <w:num w:numId="4">
    <w:abstractNumId w:val="15"/>
  </w:num>
  <w:num w:numId="5">
    <w:abstractNumId w:val="7"/>
  </w:num>
  <w:num w:numId="6">
    <w:abstractNumId w:val="11"/>
  </w:num>
  <w:num w:numId="7">
    <w:abstractNumId w:val="10"/>
  </w:num>
  <w:num w:numId="8">
    <w:abstractNumId w:val="16"/>
  </w:num>
  <w:num w:numId="9">
    <w:abstractNumId w:val="8"/>
  </w:num>
  <w:num w:numId="10">
    <w:abstractNumId w:val="14"/>
  </w:num>
  <w:num w:numId="11">
    <w:abstractNumId w:val="20"/>
  </w:num>
  <w:num w:numId="12">
    <w:abstractNumId w:val="13"/>
  </w:num>
  <w:num w:numId="13">
    <w:abstractNumId w:val="18"/>
  </w:num>
  <w:num w:numId="14">
    <w:abstractNumId w:val="5"/>
  </w:num>
  <w:num w:numId="15">
    <w:abstractNumId w:val="4"/>
  </w:num>
  <w:num w:numId="16">
    <w:abstractNumId w:val="6"/>
  </w:num>
  <w:num w:numId="17">
    <w:abstractNumId w:val="3"/>
  </w:num>
  <w:num w:numId="18">
    <w:abstractNumId w:val="2"/>
  </w:num>
  <w:num w:numId="19">
    <w:abstractNumId w:val="1"/>
  </w:num>
  <w:num w:numId="20">
    <w:abstractNumId w:val="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autoHyphenation/>
  <w:consecutiveHyphenLimit w:val="3"/>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4;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3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25;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4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10;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Script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_x0009__x0009_ /*_x000d__x000a__x0009__x0009_Im Code weiter unten müssen immer EIN Parameter gesetzt werden:_x000d__x000a__x0009__x0009_Mit int strNummer ist die Zahl zuvorderst gemeint_x000d__x000a__x0009__x0009__x000d__x000a__x0009__x0009_int strNummer = 0;  &lt;--- Nummer eingeben ----_x000d__x000a_      _x0009__x0009__x0009__x000d__x000a_       _x0009_Dokument_x000d__x000a_       _x0009_1   Dokumenten Datum (DD.MM.JJJJ)_x000d__x000a_       _x0009_2   Dokumenten Datum (&quot;d. MMMM yyyy&quot;)_x000d__x000a_       _x0009_3   Dokumenten Datum (Wochentag, d. Monat yyyy)_x000d__x000a_        4   Laufnummer Dokument (CMI AXIOMA)_x000d__x000a__x0009__x0009__x0009__x0009__x000d__x000a__x0009__x0009_Geschäft_x000d__x000a__x0009__x0009_10_x0009_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9__x0009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d__x000a__x0009__x0009__x000d__x000a__x0009__x0009_Adressblock (Tabelle)_x000d__x000a__x0009__x0009_-&gt; Skript Table verwenden_x000d__x000a__x0009__x0009__x0009__x0009__x000d__x000a__x0009__x0009_*/_x000d__x000a__x0009__x0009__x000d__x000a_        int strNummer = 4; /* &lt;--- Nummer eingeben ----*/_x000d__x000a__x0009__x0009__x000d__x000a__x0009__x0009__x000d__x000a__x0009__x0009_///////////////////////////////////////////////////////////////////////////////////////_x000d__x000a__x0009__x0009_//Ab hier bitte nichts mehr ändern!!!_x000d__x000a__x0009__x0009__x000d__x000a__x0009__x0009_//Definitionen_x000d__x000a__x0009__x0009_string rueckgabe = string.Empty;_x000d__x000a__x0009__x0009_rueckgabe = &quot;&lt;!Keine Daten!&gt;&quot;;_x000d__x000a__x0009__x0009__x000d__x000a__x0009__x0009__x000d__x000a__x0009__x0009_//Ges und Benutzer Objekte referenzieren_x000d__x000a__x0009__x0009_Geschaeft ges = obj.Geschaeft as Geschaeft;_x000d__x000a__x0009__x0009_System.Guid userGuid = CMI.DomainModel.MappingInterfaces.MapperSingleton.Instance.UserGuid;_x000d__x000a__x0009__x0009_TypeDefinition benutzerTd = DefinitionsManager.Definitionen.TypeDefinitions.FindBySchluessel(&quot;Benutzer&quot;);_x000d__x000a__x0009__x0009__x000d__x000a__x000d__x000a__x0009__x0009_//Abfragen gemäss Parameterauswahl_x000d__x000a__x0009__x0009__x000d__x000a__x0009__x0009_/*_x000d__x000a__x0009__x0009_Dokument_x000d__x000a_        1   Dokumenten Datum (DD.MM.JJJJ)_x000d__x000a__x0009__x0009_2   Dokumenten Datum (&quot;d. MMMM yyyy&quot;)_x000d__x000a__x0009__x0009_3   Dokumenten Datum (Wochentag, d. Monat yyyy)_x000d__x000a_        4   Laufnummer Dokument (CMI AXIOMA)_x000d__x000a__x0009__x0009_*/_x000d__x000a__x0009__x0009__x000d__x000a__x0009__x0009_if (strNummer == 1)_x000d__x000a_        {_x000d__x000a_            if(obj.Dokumentdatum == null)_x000d__x000a_                return &quot;[Kein Dokumentdatum]&quot;;_x000d__x000a__x0009__x0009__x0009_return obj.Dokumentdatum.LeftDate.ToString(&quot;dd.MM.yyyy&quot;);_x000d__x000a_        }_x000d__x000a__x0009__x0009__x000d__x000a__x0009__x0009_if (strNummer == 2)_x000d__x000a_        {_x000d__x000a_            if(obj.Dokumentdatum == null)_x000d__x000a_                return &quot;[Kein Dokumentdatum]&quot;;_x000d__x000a__x0009__x0009__x0009_return obj.Dokumentdatum.LeftDate.ToString(&quot;d. MMMM yyyy&quot;);_x000d__x000a_        }_x000d__x000a__x0009__x0009__x000d__x000a__x0009__x0009_if (strNummer == 3)_x000d__x000a_        {_x000d__x000a_            if(obj.Dokumentdatum == null)_x000d__x000a_                return &quot;[Kein Dokumentdatum]&quot;;_x000d__x000a__x0009__x0009__x0009_return obj.Dokumentdatum.LeftDate.ToLongDateString();_x000d__x000a_        }_x000d__x000a__x0009__x0009__x000d__x000a__x0009__x0009_if (strNummer == 4)_x000d__x000a_        {_x000d__x000a_            if(obj.Laufnummer == null)_x000d__x000a_                return &quot;[Kein Dokumentenlaufnummer]&quot;;_x000d__x000a__x0009__x0009__x0009_return obj.Laufnummer.ToString();_x000d__x000a_        }_x000d__x000a__x0009__x0009__x000d__x000a__x0009__x0009_/*_x000d__x000a__x0009__x0009_Geschäft_x000d__x000a__x0009__x0009_10  Laufnummer Geschäft_x000d__x000a__x0009__x0009_11  Organisationseinheit Geschäftseigner_x000d__x000a__x0009__x0009_12  Organisationseinheit Geschäftseigner Bemerkungsfeld (Tel/Mail)_x000d__x000a__x0009__x0009_13  RegPlan Positions-Nummer/-Aktenzeichen_x000d__x000a__x0009__x0009_14  RegPlan Positions-Begriff_x000d__x000a__x0009__x0009_*/_x000d__x000a__x0009__x0009__x000d__x000a__x0009__x0009_if (strNummer == 10)_x000d__x000a_        {_x000d__x000a__x0009__x0009__x0009_if(ges.Laufnummer == null)_x000d__x000a_                return &quot;[Keine Geschäftslaufnummer]&quot;;_x000d__x000a__x0009__x0009__x0009_return ges.Laufnummer.ToString();_x000d__x000a__x0009_    }_x000d__x000a__x0009__x0009__x000d__x000a__x0009__x0009_if (strNummer == 11)_x000d__x000a_        {_x000d__x000a__x0009__x0009__x0009_Organisationseinheit OE = ges.Geschaeftseigner as Organisationseinheit;_x000d__x000a__x000d__x000a__x0009__x0009__x0009_if(OE.Name == null)_x000d__x000a_                return &quot;[Kein Geschäftseigner]&quot;;_x000d__x000a__x0009__x0009__x0009_return OE.Name.ToString();_x000d__x000a_        }_x000d__x000a__x0009__x0009__x000d__x000a__x0009__x0009_if (strNummer == 12)_x000d__x000a_        {_x000d__x000a__x0009__x0009__x0009_Organisationseinheit OE = ges.Geschaeftseigner as Organisationseinheit;_x000d__x000a__x000d__x000a__x0009__x0009__x0009_if(OE.Name == null)_x000d__x000a_                return &quot;[Kein Geschäftseigner]&quot;;_x000d__x000a__x0009__x0009__x0009_return OE.Bemerkung.ToString();_x000d__x000a_        }_x000d__x000a__x0009__x0009__x000d__x000a__x0009__x0009_if (strNummer == 13)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Nummer(obj.Geschaeft as AbstraktesGeschaeft);_x000d__x000a__x0009__x0009__x0009__x0009_}_x000d__x000a__x0009__x0009__x0009_}_x000d__x000a__x0009__x0009__x0009__x0009__x000d__x000a__x0009__x0009__x0009_if (ges.CustomRegistraturplan.Aktenzeichen == null)_x000d__x000a__x0009__x0009__x0009_{_x000d__x000a__x0009__x0009__x0009__x0009_return &quot;[Keine RegPlan Position]&quot;;_x000d__x000a__x0009__x0009__x0009_}_x000d__x000a__x0009__x0009__x0009_return ges.CustomRegistraturplan.Aktenzeichen.ToString();_x000d__x000a__x0009__x0009_}_x000d__x000a__x0009__x0009__x000d__x000a__x0009__x0009_if (strNummer == 14)_x000d__x000a_        {_x0009__x0009__x000d__x000a__x000d__x000a__x0009__x0009__x0009_if (ges.CustomRegistraturplan == null)_x000d__x000a__x0009__x0009__x0009_{_x000d__x000a__x0009__x0009__x0009__x0009_if (ges.HauptDossier == null)_x000d__x000a__x0009__x0009__x0009__x0009_{_x000d__x000a__x0009__x0009__x0009__x0009__x0009_// Abfrage der Reg Pos des Hauptgeschäfts via Funktionen am Ende des Skripts_x000d__x000a__x0009__x0009__x0009__x0009__x0009_return  &quot;[Kein RegPlan zugewiesen]&quot;;_x000d__x000a__x0009__x0009__x0009__x0009_}_x000d__x000a__x0009__x0009__x0009__x0009_else_x000d__x000a__x0009__x0009__x0009__x0009_{_x000d__x000a__x0009__x0009__x0009__x0009__x0009_return GetRegPlanBegriff(obj.Geschaeft as AbstraktesGeschaeft);_x000d__x000a__x0009__x0009__x0009__x0009_}_x000d__x000a__x0009__x0009__x0009_}_x000d__x000a__x0009__x0009__x0009__x0009__x000d__x000a__x0009__x0009__x0009_if (ges.CustomRegistraturplan.Begriff == null)_x000d__x000a__x0009__x0009__x0009_{_x000d__x000a__x0009__x0009__x0009__x0009_return &quot;[Keine RegPlan Position]&quot;;_x000d__x000a__x0009__x0009__x0009_}_x000d__x000a__x0009__x0009__x0009_return ges.CustomRegistraturplan.Begriff.CurrentValue;_x000d__x000a__x0009__x0009_}_x000d__x000a__x0009__x0009__x000d__x000a__x0009__x0009_/*_x000d__x000a__x0009__x0009_Interaktiver Benutzer _x000d__x000a__x0009__x0009_20 Vorname_x000d__x000a__x0009__x0009_21 Name_x000d__x000a__x0009__x0009_22 Funktion_x000d__x000a__x0009__x0009_23 E-Mail Geschäft_x000d__x000a__x0009__x0009_24 Telefon Geschäft_x000d__x000a__x0009__x0009_25 Kurzzeichen KZ_x000d__x000a__x0009__x0009_*/_x0009__x0009__x000d__x000a__x0009__x0009__x000d__x000a__x000d__x000a__x0009__x0009_if (strNummer == 20)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Vorname == null)_x000d__x000a__x0009__x0009__x0009__x0009_return &quot;&quot;;_x000d__x000a__x0009__x0009__x0009_return benutzer.Vorname.ToString();_x000d__x000a__x0009_    }_x000d__x000a__x000d__x000a__x0009__x0009_if (strNummer == 21)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Name == null)_x000d__x000a__x0009__x0009__x0009__x0009_return &quot;&quot;;_x000d__x000a__x0009__x0009__x0009_return benutzer.Name.ToString();_x000d__x000a__x0009_    }_x0009__x0009__x000d__x000a__x000d__x000a__x0009__x0009_if (strNummer == 22)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Funktion == null)_x000d__x000a__x0009__x0009__x0009__x0009_return &quot;&quot;;_x000d__x000a__x0009__x0009__x0009_return benutzer.Funktion.ToString();_x000d__x000a__x0009_    }_x000d__x000a__x0009__x0009__x000d__x000a__x0009__x0009_if (strNummer == 23) //E-Mail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Email == null)_x000d__x000a__x0009__x0009__x0009__x0009_return &quot;[Keine E-Mail]&quot;; _x000d__x000a__x0009__x0009__x0009_return benutzer.Email.ToString();_x000d__x000a__x0009_    }_x000d__x000a__x0009__x0009__x000d__x000a__x0009__x0009_if (strNummer == 24) // Tel Geschäft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TelefonGeschaeft == null)_x000d__x000a__x0009__x0009__x0009__x0009_return &quot;[Keine Telefonnummer]&quot;; _x000d__x000a__x0009__x0009__x0009_return benutzer.TelefonGeschaeft.ToString();_x000d__x000a__x0009_    }_x0009__x000d__x000a__x0009__x0009__x000d__x000a__x0009__x0009_if (strNummer == 25) // Kurzzeichen KZ_x000d__x000a_        {_x000d__x000a_            if(benutzerTd == null)_x000d__x000a_                return &quot;[Kein Benutzer]&quot;;                                     _x000d__x000a__x0009__x0009__x0009__x000d__x000a_            Query q = new Query(benutzerTd);_x000d__x000a_            GUIDCriterion crit = new GUIDCriterion(userGuid);_x000d__x000a_            q.Criterions.Add(crit);_x000d__x000a_            TypedObjektList allBenutzers = CMI.DomainModel.MappingInterfaces.MapperSingleton.Instance.ExecuteObjektQuery(q, benutzerTd.AllFieldAndAssocFieldIds);_x000d__x000a_                 _x000d__x000a_            if(allBenutzers.Count != 1)_x000d__x000a_                return &quot;[Keine Benutzerdaten]&quot;;                                     _x000d__x000a_                 _x000d__x000a_            Benutzer benutzer = allBenutzers[0] as Benutzer;_x000d__x000a_            if (benutzer == null)_x000d__x000a_                return &quot;[Kein Benutzer]&quot;; _x000d__x000a__x0009__x0009__x0009__x000d__x000a__x0009__x0009__x0009_if (benutzer.Kurzzeichen == null)_x000d__x000a__x0009__x0009__x0009__x0009_return &quot;[Keine Kurzzeichen]&quot;; _x000d__x000a__x0009__x0009__x0009_return benutzer.Kurzzeichen.ToString();_x000d__x000a__x0009_    }_x0009__x0009__x0009__x000d__x000a__x0009__x0009__x0009__x0009__x000d__x000a_        return rueckgabe;_x000d__x000a_       }_x000d__x000a__x0009__x000d__x000a__x0009__x0009_/////////////////////////////////////////////////////////////////_x000d__x000a__x0009__x0009_// Zusatzfunktionen_x000d__x000a__x0009__x000d__x000a__x0009_    // Liest den Registraturplan aus, auch wenn es ein Subdossier ist,_x000d__x000a_        // das über keine eigene Position verfügt._x000d__x000a_        public String GetRegPlanBegriff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Begriff(ges.HauptDossier as AbstraktesGeschaeft);_x000d__x000a_            }_x000d__x000a_            return ges.CustomRegistraturplan.Begriff.CurrentValue;_x000d__x000a_        }_x000d__x000a__x0009__x0009__x000d__x000a__x0009__x0009_public String GetRegPlanNummer (AbstraktesGeschaeft ges)_x000d__x000a_        {_x000d__x000a_            if (ges.CustomRegistraturplan == null)_x000d__x000a_            {_x000d__x000a_                // Kein Regplan ohne ein Subdossier zu sein. Sollte es nicht geben._x000d__x000a_                if (ges.HauptDossier == null)_x000d__x000a_                    return &quot;&quot;;_x000d__x000a_                _x000d__x000a_                return GetRegPlanNummer(ges.HauptDossier as AbstraktesGeschaeft);_x000d__x000a_            }_x000d__x000a__x0009__x0009__x0009_return ges.CustomRegistraturplan.Aktenzeichen.ToString();_x000d__x000a_        }_x000d__x000a__x0009_}_x000d__x000a_}_x000d__x000a_"/>
    <w:docVar w:name="MetaTool_TypeDefinition" w:val="Dokument"/>
    <w:docVar w:name="OawAttachedTemplate" w:val="BIZ quer.owt"/>
    <w:docVar w:name="OawBuiltInDocProps" w:val="&lt;OawBuiltInDocProps&gt;&lt;default profileUID=&quot;0&quot;&gt;&lt;word&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word&gt;&lt;PDF&gt;&lt;keywords&gt;&lt;/keywords&gt;&lt;comments&gt;&lt;/comments&gt;&lt;hyperlinkBase&gt;&lt;/hyperlinkBase&gt;&lt;fileName&gt;&lt;/fileName&gt;&lt;category&gt;&lt;/category&gt;&lt;company&gt;&lt;/company&gt;&lt;subject&gt;&lt;value type=&quot;OawDocProperty&quot; name=&quot;BM_Subject&quot;&gt;&lt;separator text=&quot;&quot;&gt;&lt;/separator&gt;&lt;format text=&quot;&quot;&gt;&lt;/format&gt;&lt;/value&gt;&lt;/subject&gt;&lt;author&gt;&lt;value type=&quot;OawDocProperty&quot; name=&quot;Author.Name&quot;&gt;&lt;separator text=&quot;&quot;&gt;&lt;/separator&gt;&lt;format text=&quot;&quot;&gt;&lt;/format&gt;&lt;/value&gt;&lt;/author&gt;&lt;title&gt;&lt;value type=&quot;OawBookmark&quot; name=&quot;Subject&quot;&gt;&lt;separator text=&quot;&quot;&gt;&lt;/separator&gt;&lt;format text=&quot;&quot;&gt;&lt;/format&gt;&lt;/value&gt;&lt;/title&gt;&lt;defaultFilename&gt;&lt;value type=&quot;OawBookmark&quot; name=&quot;Subject&quot;&gt;&lt;separator text=&quot;&quot;&gt;&lt;/separator&gt;&lt;format text=&quot;&quot;&gt;&lt;/format&gt;&lt;/value&gt;&lt;/defaultFilename&gt;&lt;/PDF&gt;&lt;/default&gt;&lt;/OawBuiltInDocProps&gt;_x000d_"/>
    <w:docVar w:name="OawCreatedWithOfficeatworkVersion" w:val=" (4.15.8053)"/>
    <w:docVar w:name="OawCreatedWithProjectID" w:val="bkd"/>
    <w:docVar w:name="OawCreatedWithProjectVersion" w:val="57"/>
    <w:docVar w:name="oawDefinitionTmpl" w:val="&lt;document&gt;&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Bookmark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Bookmark name=&quot;Enclosures&quot;&gt;&lt;profile type=&quot;default&quot; UID=&quot;&quot; sameAsDefault=&quot;0&quot;&gt;&lt;/profile&gt;&lt;/OawBookmark&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Bookmark name=&quot;Subject&quot;&gt;&lt;profile type=&quot;default&quot; UID=&quot;&quot; sameAsDefault=&quot;0&quot;&gt;&lt;/profile&gt;&lt;/OawBookmark&gt;_x000d__x0009_&lt;OawDocProperty name=&quot;BM_Subject&quot;&gt;&lt;profile type=&quot;default&quot; UID=&quot;&quot; sameAsDefault=&quot;0&quot;&gt;&lt;documentProperty UID=&quot;2003070216009988776655&quot; dataSourceUID=&quot;2003070216009988776655&quot;/&gt;&lt;type type=&quot;WordBookmark&quot;&gt;&lt;WordBookmark name=&quot;Subject&quot;/&gt;&lt;/type&gt;&lt;/profile&gt;&lt;/OawDocProperty&gt;_x000d__x0009_&lt;OawDocProperty name=&quot;Auth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Bookmark name=&quot;Text&quot;&gt;&lt;profile type=&quot;default&quot; UID=&quot;&quot; sameAsDefault=&quot;0&quot;&gt;&lt;/profile&gt;&lt;/OawBookmark&gt;_x000d__x0009_&lt;OawDocProperty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DocProperty&gt;_x000d__x0009_&lt;OawDocProperty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DocProperty&gt;_x000d__x0009_&lt;OawBookmark name=&quot;CustomFieldEnclosures&quot;&gt;&lt;profile type=&quot;default&quot; UID=&quot;&quot; sameAsDefault=&quot;0&quot;&gt;&lt;documentProperty UID=&quot;2004112217333376588294&quot; dataSourceUID=&quot;prj.2004111209271974627605&quot;/&gt;&lt;type type=&quot;OawCustomFields&quot;&gt;&lt;OawCustomFields table=&quot;Data&quot; field=&quot;Enclosures&quot;/&gt;&lt;/type&gt;&lt;/profile&gt;&lt;/OawBookmark&gt;_x000d__x0009_&lt;OawBookmark name=&quot;CustomFieldCopyTo&quot;&gt;&lt;profile type=&quot;default&quot; UID=&quot;&quot; sameAsDefault=&quot;0&quot;&gt;&lt;documentProperty UID=&quot;2004112217333376588294&quot; dataSourceUID=&quot;prj.2004111209271974627605&quot;/&gt;&lt;type type=&quot;OawCustomFields&quot;&gt;&lt;OawCustomFields table=&quot;Data&quot; field=&quot;CopyTo&quot;/&gt;&lt;/type&gt;&lt;/profile&gt;&lt;/OawBookmark&gt;_x000d__x0009_&lt;OawDocProperty name=&quot;Doc.CopyTo&quot;&gt;&lt;profile type=&quot;default&quot; UID=&quot;&quot; sameAsDefault=&quot;0&quot;&gt;&lt;documentProperty UID=&quot;2003060614150123456789&quot; dataSourceUID=&quot;2003060614150123456789&quot;/&gt;&lt;type type=&quot;OawLanguage&quot;&gt;&lt;OawLanguage UID=&quot;Doc.CopyTo&quot;/&gt;&lt;/type&gt;&lt;/profile&gt;&lt;/OawDocProperty&gt;_x000d__x0009_&lt;OawDocProperty name=&quot;CustomField.ShowDocumentName&quot;&gt;&lt;profile type=&quot;default&quot; UID=&quot;&quot; sameAsDefault=&quot;0&quot;&gt;&lt;documentProperty UID=&quot;2004112217333376588294&quot; dataSourceUID=&quot;prj.2004111209271974627605&quot;/&gt;&lt;type type=&quot;OawCustomFields&quot;&gt;&lt;OawCustomFields table=&quot;Data&quot; field=&quot;ShowDocumentName&quot;/&gt;&lt;/type&gt;&lt;/profile&gt;&lt;/OawDocProperty&gt;_x000d__x0009_&lt;OawDocProperty name=&quot;Doc.Enclosures&quot;&gt;&lt;profile type=&quot;default&quot; UID=&quot;&quot; sameAsDefault=&quot;0&quot;&gt;&lt;documentProperty UID=&quot;2003060614150123456789&quot; dataSourceUID=&quot;2003060614150123456789&quot;/&gt;&lt;type type=&quot;OawLanguage&quot;&gt;&lt;OawLanguage UID=&quot;Doc.Enclosures&quot;/&gt;&lt;/type&gt;&lt;/profile&gt;&lt;/OawDocProperty&gt;_x000d__x0009_&lt;OawDocProperty name=&quot;Doc.Title&quot;&gt;&lt;profile type=&quot;default&quot; UID=&quot;&quot; sameAsDefault=&quot;0&quot;&gt;&lt;documentProperty UID=&quot;2003060614150123456789&quot; dataSourceUID=&quot;2003060614150123456789&quot;/&gt;&lt;type type=&quot;OawLanguage&quot;&gt;&lt;OawLanguage UID=&quot;Doc.Title&quot;/&gt;&lt;/type&gt;&lt;/profile&gt;&lt;/OawDocProperty&gt;_x000d__x0009_&lt;OawDocProperty name=&quot;Doc.Subtitle&quot;&gt;&lt;profile type=&quot;default&quot; UID=&quot;&quot; sameAsDefault=&quot;0&quot;&gt;&lt;documentProperty UID=&quot;2003060614150123456789&quot; dataSourceUID=&quot;2003060614150123456789&quot;/&gt;&lt;type type=&quot;OawLanguage&quot;&gt;&lt;OawLanguage UID=&quot;Doc.Subtitle&quot;/&gt;&lt;/type&gt;&lt;/profile&gt;&lt;/OawDocProperty&gt;_x000d__x0009_&lt;OawDocProperty name=&quot;Doc.Formatvorlagendefiniert&quot;&gt;&lt;profile type=&quot;default&quot; UID=&quot;&quot; sameAsDefault=&quot;0&quot;&gt;&lt;documentProperty UID=&quot;2003060614150123456789&quot; dataSourceUID=&quot;2003060614150123456789&quot;/&gt;&lt;type type=&quot;OawLanguage&quot;&gt;&lt;OawLanguage UID=&quot;Doc.Formatvorlagendefiniert&quot;/&gt;&lt;/type&gt;&lt;/profile&gt;&lt;/OawDocProperty&gt;_x000d__x0009_&lt;OawDocProperty name=&quot;Doc.Texte&quot;&gt;&lt;profile type=&quot;default&quot; UID=&quot;&quot; sameAsDefault=&quot;0&quot;&gt;&lt;documentProperty UID=&quot;2003060614150123456789&quot; dataSourceUID=&quot;2003060614150123456789&quot;/&gt;&lt;type type=&quot;OawLanguage&quot;&gt;&lt;OawLanguage UID=&quot;Doc.Texte&quot;/&gt;&lt;/type&gt;&lt;/profile&gt;&lt;/OawDocProperty&gt;_x000d__x0009_&lt;OawDocProperty name=&quot;Doc.Hyperlink&quot;&gt;&lt;profile type=&quot;default&quot; UID=&quot;&quot; sameAsDefault=&quot;0&quot;&gt;&lt;documentProperty UID=&quot;2003060614150123456789&quot; dataSourceUID=&quot;2003060614150123456789&quot;/&gt;&lt;type type=&quot;OawLanguage&quot;&gt;&lt;OawLanguage UID=&quot;Doc.Hyperlink&quot;/&gt;&lt;/type&gt;&lt;/profile&gt;&lt;/OawDocProperty&gt;_x000d__x0009_&lt;OawDocProperty name=&quot;Doc.ListenundAufzaehlungen&quot;&gt;&lt;profile type=&quot;default&quot; UID=&quot;&quot; sameAsDefault=&quot;0&quot;&gt;&lt;documentProperty UID=&quot;2003060614150123456789&quot; dataSourceUID=&quot;2003060614150123456789&quot;/&gt;&lt;type type=&quot;OawLanguage&quot;&gt;&lt;OawLanguage UID=&quot;Doc.ListenundAufzaehlungen&quot;/&gt;&lt;/type&gt;&lt;/profile&gt;&lt;/OawDocProperty&gt;_x000d__x0009_&lt;OawDocProperty name=&quot;Doc.StandardAufzaehlungen&quot;&gt;&lt;profile type=&quot;default&quot; UID=&quot;&quot; sameAsDefault=&quot;0&quot;&gt;&lt;documentProperty UID=&quot;2003060614150123456789&quot; dataSourceUID=&quot;2003060614150123456789&quot;/&gt;&lt;type type=&quot;OawLanguage&quot;&gt;&lt;OawLanguage UID=&quot;Doc.StandardAufzaehlungen&quot;/&gt;&lt;/type&gt;&lt;/profile&gt;&lt;/OawDocProperty&gt;_x000d__x0009_&lt;OawDocProperty name=&quot;Doc.Aufzaehlung1&quot;&gt;&lt;profile type=&quot;default&quot; UID=&quot;&quot; sameAsDefault=&quot;0&quot;&gt;&lt;documentProperty UID=&quot;2003060614150123456789&quot; dataSourceUID=&quot;2003060614150123456789&quot;/&gt;&lt;type type=&quot;OawLanguage&quot;&gt;&lt;OawLanguage UID=&quot;Doc.Aufzaehlung1&quot;/&gt;&lt;/type&gt;&lt;/profile&gt;&lt;/OawDocProperty&gt;_x000d__x0009_&lt;OawDocProperty name=&quot;Doc.Aufzaehlung2&quot;&gt;&lt;profile type=&quot;default&quot; UID=&quot;&quot; sameAsDefault=&quot;0&quot;&gt;&lt;documentProperty UID=&quot;2003060614150123456789&quot; dataSourceUID=&quot;2003060614150123456789&quot;/&gt;&lt;type type=&quot;OawLanguage&quot;&gt;&lt;OawLanguage UID=&quot;Doc.Aufzaehlung2&quot;/&gt;&lt;/type&gt;&lt;/profile&gt;&lt;/OawDocProperty&gt;_x000d__x0009_&lt;OawDocProperty name=&quot;Doc.Nummerierung1&quot;&gt;&lt;profile type=&quot;default&quot; UID=&quot;&quot; sameAsDefault=&quot;0&quot;&gt;&lt;documentProperty UID=&quot;2003060614150123456789&quot; dataSourceUID=&quot;2003060614150123456789&quot;/&gt;&lt;type type=&quot;OawLanguage&quot;&gt;&lt;OawLanguage UID=&quot;Doc.Nummerierung1&quot;/&gt;&lt;/type&gt;&lt;/profile&gt;&lt;/OawDocProperty&gt;_x000d__x0009_&lt;OawDocProperty name=&quot;Doc.Nummerierung2&quot;&gt;&lt;profile type=&quot;default&quot; UID=&quot;&quot; sameAsDefault=&quot;0&quot;&gt;&lt;documentProperty UID=&quot;2003060614150123456789&quot; dataSourceUID=&quot;2003060614150123456789&quot;/&gt;&lt;type type=&quot;OawLanguage&quot;&gt;&lt;OawLanguage UID=&quot;Doc.Nummerierung2&quot;/&gt;&lt;/type&gt;&lt;/profile&gt;&lt;/OawDocProperty&gt;_x000d__x0009_&lt;OawDocProperty name=&quot;Doc.AufzaehlungenTabellen&quot;&gt;&lt;profile type=&quot;default&quot; UID=&quot;&quot; sameAsDefault=&quot;0&quot;&gt;&lt;documentProperty UID=&quot;2003060614150123456789&quot; dataSourceUID=&quot;2003060614150123456789&quot;/&gt;&lt;type type=&quot;OawLanguage&quot;&gt;&lt;OawLanguage UID=&quot;Doc.AufzaehlungenTabellen&quot;/&gt;&lt;/type&gt;&lt;/profile&gt;&lt;/OawDocProperty&gt;_x000d__x0009_&lt;OawDocProperty name=&quot;Doc.Aufzaehlungklein1&quot;&gt;&lt;profile type=&quot;default&quot; UID=&quot;&quot; sameAsDefault=&quot;0&quot;&gt;&lt;documentProperty UID=&quot;2003060614150123456789&quot; dataSourceUID=&quot;2003060614150123456789&quot;/&gt;&lt;type type=&quot;OawLanguage&quot;&gt;&lt;OawLanguage UID=&quot;Doc.Aufzaehlungklein1&quot;/&gt;&lt;/type&gt;&lt;/profile&gt;&lt;/OawDocProperty&gt;_x000d__x0009_&lt;OawDocProperty name=&quot;Doc.Aufzaehlungklein2&quot;&gt;&lt;profile type=&quot;default&quot; UID=&quot;&quot; sameAsDefault=&quot;0&quot;&gt;&lt;documentProperty UID=&quot;2003060614150123456789&quot; dataSourceUID=&quot;2003060614150123456789&quot;/&gt;&lt;type type=&quot;OawLanguage&quot;&gt;&lt;OawLanguage UID=&quot;Doc.Aufzaehlungklein2&quot;/&gt;&lt;/type&gt;&lt;/profile&gt;&lt;/OawDocProperty&gt;_x000d__x0009_&lt;OawDocProperty name=&quot;Doc.Tabellen&quot;&gt;&lt;profile type=&quot;default&quot; UID=&quot;&quot; sameAsDefault=&quot;0&quot;&gt;&lt;documentProperty UID=&quot;2003060614150123456789&quot; dataSourceUID=&quot;2003060614150123456789&quot;/&gt;&lt;type type=&quot;OawLanguage&quot;&gt;&lt;OawLanguage UID=&quot;Doc.Tabellen&quot;/&gt;&lt;/type&gt;&lt;/profile&gt;&lt;/OawDocProperty&gt;_x000d__x0009_&lt;OawDocProperty name=&quot;Doc.StandardTabelle&quot;&gt;&lt;profile type=&quot;default&quot; UID=&quot;&quot; sameAsDefault=&quot;0&quot;&gt;&lt;documentProperty UID=&quot;2003060614150123456789&quot; dataSourceUID=&quot;2003060614150123456789&quot;/&gt;&lt;type type=&quot;OawLanguage&quot;&gt;&lt;OawLanguage UID=&quot;Doc.StandardTabelle&quot;/&gt;&lt;/type&gt;&lt;/profile&gt;&lt;/OawDocProperty&gt;_x000d__x0009_&lt;OawDocProperty name=&quot;Doc.Title&quot;&gt;&lt;profile type=&quot;default&quot; UID=&quot;&quot; sameAsDefault=&quot;0&quot;&gt;&lt;/profile&gt;&lt;/OawDocProperty&gt;_x000d__x0009_&lt;OawDocProperty name=&quot;Doc.Texte&quot;&gt;&lt;profile type=&quot;default&quot; UID=&quot;&quot; sameAsDefault=&quot;0&quot;&gt;&lt;/profile&gt;&lt;/OawDocProperty&gt;_x000d__x0009_&lt;OawDocProperty name=&quot;Doc.Farbkonzept&quot;&gt;&lt;profile type=&quot;default&quot; UID=&quot;&quot; sameAsDefault=&quot;0&quot;&gt;&lt;documentProperty UID=&quot;2003060614150123456789&quot; dataSourceUID=&quot;2003060614150123456789&quot;/&gt;&lt;type type=&quot;OawLanguage&quot;&gt;&lt;OawLanguage UID=&quot;Doc.Farbkonzept&quot;/&gt;&lt;/type&gt;&lt;/profile&gt;&lt;/OawDocProperty&gt;_x000d__x0009_&lt;OawDocProperty name=&quot;Doc.Akzentfarben&quot;&gt;&lt;profile type=&quot;default&quot; UID=&quot;&quot; sameAsDefault=&quot;0&quot;&gt;&lt;documentProperty UID=&quot;2003060614150123456789&quot; dataSourceUID=&quot;2003060614150123456789&quot;/&gt;&lt;type type=&quot;OawLanguage&quot;&gt;&lt;OawLanguage UID=&quot;Doc.Akzentfarben&quot;/&gt;&lt;/type&gt;&lt;/profile&gt;&lt;/OawDocProperty&gt;_x000d__x0009_&lt;OawDocProperty name=&quot;Doc.Title&quot;&gt;&lt;profile type=&quot;default&quot; UID=&quot;&quot; sameAsDefault=&quot;0&quot;&gt;&lt;/profile&gt;&lt;/OawDocProperty&gt;_x000d__x0009_&lt;OawDocProperty name=&quot;Doc.Texte&quot;&gt;&lt;profile type=&quot;default&quot; UID=&quot;&quot; sameAsDefault=&quot;0&quot;&gt;&lt;/profile&gt;&lt;/OawDocProperty&gt;_x000d__x0009_&lt;OawDocProperty name=&quot;Doc.BIZ&quot;&gt;&lt;profile type=&quot;default&quot; UID=&quot;&quot; sameAsDefault=&quot;0&quot;&gt;&lt;documentProperty UID=&quot;2003060614150123456789&quot; dataSourceUID=&quot;2003060614150123456789&quot;/&gt;&lt;type type=&quot;OawLanguage&quot;&gt;&lt;OawLanguage UID=&quot;Doc.BIZ&quot;/&gt;&lt;/type&gt;&lt;/profile&gt;&lt;/OawDocProperty&gt;_x000d__x0009_&lt;OawDocProperty name=&quot;Doc.BIZInternetEmail&quot;&gt;&lt;profile type=&quot;default&quot; UID=&quot;&quot; sameAsDefault=&quot;0&quot;&gt;&lt;documentProperty UID=&quot;2003060614150123456789&quot; dataSourceUID=&quot;2003060614150123456789&quot;/&gt;&lt;type type=&quot;OawLanguage&quot;&gt;&lt;OawLanguage UID=&quot;Doc.BIZInternetEmail&quot;/&gt;&lt;/type&gt;&lt;/profile&gt;&lt;/OawDocProperty&gt;_x000d__x0009_&lt;OawDocProperty name=&quot;Doc.BIZ&quot;&gt;&lt;profile type=&quot;default&quot; UID=&quot;&quot; sameAsDefault=&quot;0&quot;&gt;&lt;/profile&gt;&lt;/OawDocProperty&gt;_x000d__x0009_&lt;OawDocProperty name=&quot;Doc.BIZInternetEmail&quot;&gt;&lt;profile type=&quot;default&quot; UID=&quot;&quot; sameAsDefault=&quot;0&quot;&gt;&lt;/profile&gt;&lt;/OawDocProperty&gt;_x000d__x0009_&lt;OawDocProperty name=&quot;Doc.Ueberschrift1&quot;&gt;&lt;profile type=&quot;default&quot; UID=&quot;&quot; sameAsDefault=&quot;0&quot;&gt;&lt;documentProperty UID=&quot;2003060614150123456789&quot; dataSourceUID=&quot;2003060614150123456789&quot;/&gt;&lt;type type=&quot;OawLanguage&quot;&gt;&lt;OawLanguage UID=&quot;Doc.Ueberschrift1&quot;/&gt;&lt;/type&gt;&lt;/profile&gt;&lt;/OawDocProperty&gt;_x000d__x0009_&lt;OawDocProperty name=&quot;Doc.Ueberschrift2&quot;&gt;&lt;profile type=&quot;default&quot; UID=&quot;&quot; sameAsDefault=&quot;0&quot;&gt;&lt;documentProperty UID=&quot;2003060614150123456789&quot; dataSourceUID=&quot;2003060614150123456789&quot;/&gt;&lt;type type=&quot;OawLanguage&quot;&gt;&lt;OawLanguage UID=&quot;Doc.Ueberschrift2&quot;/&gt;&lt;/type&gt;&lt;/profile&gt;&lt;/OawDocProperty&gt;_x000d__x0009_&lt;OawDocProperty name=&quot;Doc.Ueberschrift3&quot;&gt;&lt;profile type=&quot;default&quot; UID=&quot;&quot; sameAsDefault=&quot;0&quot;&gt;&lt;documentProperty UID=&quot;2003060614150123456789&quot; dataSourceUID=&quot;2003060614150123456789&quot;/&gt;&lt;type type=&quot;OawLanguage&quot;&gt;&lt;OawLanguage UID=&quot;Doc.Ueberschrift3&quot;/&gt;&lt;/type&gt;&lt;/profile&gt;&lt;/OawDocProperty&gt;_x000d__x0009_&lt;OawDocProperty name=&quot;Doc.Ueberschrift4&quot;&gt;&lt;profile type=&quot;default&quot; UID=&quot;&quot; sameAsDefault=&quot;0&quot;&gt;&lt;documentProperty UID=&quot;2003060614150123456789&quot; dataSourceUID=&quot;2003060614150123456789&quot;/&gt;&lt;type type=&quot;OawLanguage&quot;&gt;&lt;OawLanguage UID=&quot;Doc.Ueberschrift4&quot;/&gt;&lt;/type&gt;&lt;/profile&gt;&lt;/OawDocProperty&gt;_x000d__x0009_&lt;OawDocProperty name=&quot;Doc.Ueberschrift5&quot;&gt;&lt;profile type=&quot;default&quot; UID=&quot;&quot; sameAsDefault=&quot;0&quot;&gt;&lt;documentProperty UID=&quot;2003060614150123456789&quot; dataSourceUID=&quot;2003060614150123456789&quot;/&gt;&lt;type type=&quot;OawLanguage&quot;&gt;&lt;OawLanguage UID=&quot;Doc.Ueberschrift5&quot;/&gt;&lt;/type&gt;&lt;/profile&gt;&lt;/OawDocProperty&gt;_x000d__x0009_&lt;OawDocProperty name=&quot;Doc.Fussnotentext&quot;&gt;&lt;profile type=&quot;default&quot; UID=&quot;&quot; sameAsDefault=&quot;0&quot;&gt;&lt;documentProperty UID=&quot;2003060614150123456789&quot; dataSourceUID=&quot;2003060614150123456789&quot;/&gt;&lt;type type=&quot;OawLanguage&quot;&gt;&lt;OawLanguage UID=&quot;Doc.Fussnotentext&quot;/&gt;&lt;/type&gt;&lt;/profile&gt;&lt;/OawDocProperty&gt;_x000d_&lt;/document&gt;_x000d_"/>
    <w:docVar w:name="OawDistributionEnabled" w:val="&lt;Profiles&gt;&lt;Distribution type=&quot;2&quot; UID=&quot;3&quot;/&gt;&lt;/Profiles&gt;_x000d_"/>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CopyTo&quot; field=&quot;Doc.CopyTo&quot;/&gt;&lt;OawDocProperty name=&quot;Doc.Enclosures&quot; field=&quot;Doc.Enclosures&quot;/&gt;&lt;OawDocProperty name=&quot;Doc.Title&quot; field=&quot;Doc.Title&quot;/&gt;&lt;OawDocProperty name=&quot;Doc.Subtitle&quot; field=&quot;Doc.Subtitle&quot;/&gt;&lt;OawDocProperty name=&quot;Doc.Formatvorlagendefiniert&quot; field=&quot;Doc.Formatvorlagendefiniert&quot;/&gt;&lt;OawDocProperty name=&quot;Doc.Texte&quot; field=&quot;Doc.Texte&quot;/&gt;&lt;OawDocProperty name=&quot;Doc.Hyperlink&quot; field=&quot;Doc.Hyperlink&quot;/&gt;&lt;OawDocProperty name=&quot;Doc.ListenundAufzaehlungen&quot; field=&quot;Doc.ListenundAufzaehlungen&quot;/&gt;&lt;OawDocProperty name=&quot;Doc.StandardAufzaehlungen&quot; field=&quot;Doc.StandardAufzaehlungen&quot;/&gt;&lt;OawDocProperty name=&quot;Doc.Aufzaehlung1&quot; field=&quot;Doc.Aufzaehlung1&quot;/&gt;&lt;OawDocProperty name=&quot;Doc.Aufzaehlung2&quot; field=&quot;Doc.Aufzaehlung2&quot;/&gt;&lt;OawDocProperty name=&quot;Doc.Nummerierung1&quot; field=&quot;Doc.Nummerierung1&quot;/&gt;&lt;OawDocProperty name=&quot;Doc.Nummerierung2&quot; field=&quot;Doc.Nummerierung2&quot;/&gt;&lt;OawDocProperty name=&quot;Doc.AufzaehlungenTabellen&quot; field=&quot;Doc.AufzaehlungenTabellen&quot;/&gt;&lt;OawDocProperty name=&quot;Doc.Aufzaehlungklein1&quot; field=&quot;Doc.Aufzaehlungklein1&quot;/&gt;&lt;OawDocProperty name=&quot;Doc.Aufzaehlungklein2&quot; field=&quot;Doc.Aufzaehlungklein2&quot;/&gt;&lt;OawDocProperty name=&quot;Doc.Tabellen&quot; field=&quot;Doc.Tabellen&quot;/&gt;&lt;OawDocProperty name=&quot;Doc.StandardTabelle&quot; field=&quot;Doc.StandardTabelle&quot;/&gt;&lt;OawDocProperty name=&quot;Doc.Farbkonzept&quot; field=&quot;Doc.Farbkonzept&quot;/&gt;&lt;OawDocProperty name=&quot;Doc.Akzentfarben&quot; field=&quot;Doc.Akzentfarben&quot;/&gt;&lt;OawDocProperty name=&quot;Doc.BIZ&quot; field=&quot;Doc.BIZ&quot;/&gt;&lt;OawDocProperty name=&quot;Doc.BIZInternetEmail&quot; field=&quot;Doc.BIZInternetEmail&quot;/&gt;&lt;OawDocProperty name=&quot;Doc.Ueberschrift1&quot; field=&quot;Doc.Ueberschrift1&quot;/&gt;&lt;OawDocProperty name=&quot;Doc.Ueberschrift2&quot; field=&quot;Doc.Ueberschrift2&quot;/&gt;&lt;OawDocProperty name=&quot;Doc.Ueberschrift3&quot; field=&quot;Doc.Ueberschrift3&quot;/&gt;&lt;OawDocProperty name=&quot;Doc.Ueberschrift4&quot; field=&quot;Doc.Ueberschrift4&quot;/&gt;&lt;OawDocProperty name=&quot;Doc.Ueberschrift5&quot; field=&quot;Doc.Ueberschrift5&quot;/&gt;&lt;OawDocProperty name=&quot;Doc.Fussnotentext&quot; field=&quot;Doc.Fussnotentext&quot;/&gt;&lt;/profile&gt;&lt;/source&gt;"/>
    <w:docVar w:name="OawDocProp.2003080714212273705547" w:val="&lt;source&gt;&lt;Fields List=&quot;FormattedFullAddress|Introduction|Closing|EMail&quot;/&gt;&lt;profile type=&quot;default&quot; UID=&quot;&quot; sameAsDefault=&quot;0&quot;&gt;&lt;OawBookmark name=&quot;RecipientFormattedFullAddress&quot; field=&quot;FormattedFullAddress&quot;/&gt;&lt;OawBookmark name=&quot;RecipientIntroduction&quot; field=&quot;Introduction&quot;/&gt;&lt;OawBookmark name=&quot;RecipientClosing&quot; field=&quot;Closing&quot;/&gt;&lt;OawDocProperty name=&quot;Recipient.EMail&quot; field=&quot;EMail&quot;/&gt;&lt;/profile&gt;&lt;/source&gt;"/>
    <w:docVar w:name="OawDocProp.2004112217333376588294" w:val="&lt;source&gt;&lt;Fields List=&quot;Enclosures|CopyTo|ShowDocumentName&quot;/&gt;&lt;profile type=&quot;default&quot; UID=&quot;&quot; sameAsDefault=&quot;0&quot;&gt;&lt;OawDocProperty name=&quot;CustomField.Enclosures&quot; field=&quot;Enclosures&quot;/&gt;&lt;OawDocProperty name=&quot;CustomField.CopyTo&quot; field=&quot;CopyTo&quot;/&gt;&lt;OawBookmark name=&quot;CustomFieldEnclosures&quot; field=&quot;Enclosures&quot;/&gt;&lt;OawBookmark name=&quot;CustomFieldCopyTo&quot; field=&quot;CopyTo&quot;/&gt;&lt;OawDocProperty name=&quot;CustomField.ShowDocumentName&quot; field=&quot;ShowDocumentName&quot;/&gt;&lt;/profile&gt;&lt;/source&gt;"/>
    <w:docVar w:name="OawDocProp.2006040509495284662868" w:val="&lt;source&gt;&lt;Fields List=&quot;Name&quot;/&gt;&lt;profile type=&quot;default&quot; UID=&quot;&quot; sameAsDefault=&quot;0&quot;&gt;&lt;OawDocProperty name=&quot;Author.Name&quot; field=&quot;Name&quot;/&gt;&lt;/profile&gt;&lt;/source&gt;"/>
    <w:docVar w:name="OawDocPropSource" w:val="&lt;DocProps&gt;&lt;DocProp UID=&quot;2003080714212273705547&quot; EntryUID=&quot;2022093015185494893047&quot; PrimaryUID=&quot;ClientSuite&quot; Active=&quot;true&quot;&gt;&lt;Field Name=&quot;DeliveryOption&quot; Value=&quot;&quot;/&gt;&lt;Field Name=&quot;RecipientActive&quot; Value=&quot;-1&quot;/&gt;&lt;Field Name=&quot;Closing&quot; Value=&quot;&quot;/&gt;&lt;Field Name=&quot;Introduction&quot; Value=&quot;&quot;/&gt;&lt;Field Name=&quot;CompleteAddress&quot; Value=&quot;&quot;/&gt;&lt;Field Name=&quot;WizardFirstRun&quot; Value=&quot;[Text]&quot;/&gt;&lt;Field Name=&quot;Enclosures&quot; Value=&quot;&quot;/&gt;&lt;Field Name=&quot;CopyTo&quot; Value=&quot;&quot;/&gt;&lt;Field Name=&quot;UID&quot; Value=&quot;2022093015185494893047&quot;/&gt;&lt;Field Name=&quot;MappingTableActive&quot; Value=&quot;-1&quot;/&gt;&lt;Field Name=&quot;EMail&quot; Value=&quot;&quot;/&gt;&lt;Field Name=&quot;FormattedFullAddress&quot; Value=&quot;&quot;/&gt;&lt;/DocProp&gt;&lt;DocProp UID=&quot;2002122011014149059130932&quot; EntryUID=&quot;2019111315005981872417&quot; PrimaryUID=&quot;ClientSuite&quot; Active=&quot;true&quot;&gt;&lt;Field Name=&quot;UID&quot; Value=&quot;2019111315005981872417&quot;/&gt;&lt;Field Name=&quot;IDName&quot; Value=&quot;MBA: Berufs-, Studien- und Laufbahnberatung&quot;/&gt;&lt;Field Name=&quot;Kurzname&quot; Value=&quot;MBA&quot;/&gt;&lt;Field Name=&quot;Amt&quot; Value=&quot;Mittelschul- und Berufsbildungsamt&quot;/&gt;&lt;Field Name=&quot;Direktion&quot; Value=&quot;Bildungs- und Kulturdirektion&quot;/&gt;&lt;Field Name=&quot;Address1&quot; Value=&quot;Berufs-, Studien- und Laufbahnberatung&quot;/&gt;&lt;Field Name=&quot;Address2&quot; Value=&quot;&quot;/&gt;&lt;Field Name=&quot;Address3&quot; Value=&quot;Bremgartenstrasse 37&quot;/&gt;&lt;Field Name=&quot;Address4&quot; Value=&quot;Postfach&quot;/&gt;&lt;Field Name=&quot;Address5&quot; Value=&quot;3001 Bern&quot;/&gt;&lt;Field Name=&quot;Zusatz1&quot; Value=&quot;&quot;/&gt;&lt;Field Name=&quot;Zusatz2&quot; Value=&quot;&quot;/&gt;&lt;Field Name=&quot;AddressSingleLine&quot; Value=&quot;Bildungs- und Kulturdirektion, Bremgartenstrasse 37, Postfach, 3001 Bern&quot;/&gt;&lt;Field Name=&quot;Phone&quot; Value=&quot;+41 31 633 80 00&quot;/&gt;&lt;Field Name=&quot;Fax&quot; Value=&quot;&quot;/&gt;&lt;Field Name=&quot;Email&quot; Value=&quot;biz@be.ch&quot;/&gt;&lt;Field Name=&quot;Internet&quot; Value=&quot;www.be.ch/biz&quot;/&gt;&lt;Field Name=&quot;City&quot; Value=&quot;Bern&quot;/&gt;&lt;Field Name=&quot;WdA4LogoBlackWhitePortrait&quot; Value=&quot;%Logos%/Logo_BIZ.2100.490.emf&quot;/&gt;&lt;Field Name=&quot;Logo2ndPagePortrait&quot; Value=&quot;&quot;/&gt;&lt;Field Name=&quot;WdA4LogoBlackWhiteLandscape&quot; Value=&quot;&quot;/&gt;&lt;Field Name=&quot;Logo2ndPageLandscape&quot; Value=&quot;&quot;/&gt;&lt;Field Name=&quot;OlLogoSignature&quot; Value=&quot;&quot;/&gt;&lt;Field Name=&quot;AmtPPT&quot; Value=&quot;&quot;/&gt;&lt;Field Name=&quot;DirektionPPT&quot; Value=&quot;&quot;/&gt;&lt;Field Name=&quot;Data_UID&quot; Value=&quot;2019111315005981872417&quot;/&gt;&lt;Field Name=&quot;Field_Name&quot; Value=&quot;&quot;/&gt;&lt;Field Name=&quot;Field_UID&quot; Value=&quot;&quot;/&gt;&lt;Field Name=&quot;ML_LCID&quot; Value=&quot;&quot;/&gt;&lt;Field Name=&quot;ML_Value&quot; Value=&quot;&quot;/&gt;&lt;Field Name=&quot;SelectedUID&quot; Value=&quot;2022020411424125574337&quot;/&gt;&lt;/DocProp&gt;&lt;DocProp UID=&quot;2006040509495284662868&quot; EntryUID=&quot;14611725128213129377418214882096618811222&quot; PrimaryUID=&quot;ClientSuite&quot; Active=&quot;true&quot;&gt;&lt;Field Name=&quot;UID&quot; Value=&quot;14611725128213129377418214882096618811222&quot;/&gt;&lt;Field Name=&quot;IDName&quot; Value=&quot;Schmid-Joss Anne, BKD-MBA-BSLB-ZD&quot;/&gt;&lt;Field Name=&quot;Name&quot; Value=&quot;Anne Schmid-Joss&quot;/&gt;&lt;Field Name=&quot;DirectPhone&quot; Value=&quot;+41 31 633 45 81&quot;/&gt;&lt;Field Name=&quot;EMail&quot; Value=&quot;anne.schmid-joss@be.ch&quot;/&gt;&lt;Field Name=&quot;Data_UID&quot; Value=&quot;14611725128213129377418214882096618811222&quot;/&gt;&lt;Field Name=&quot;Field_Name&quot; Value=&quot;&quot;/&gt;&lt;Field Name=&quot;Field_UID&quot; Value=&quot;&quot;/&gt;&lt;Field Name=&quot;ML_LCID&quot; Value=&quot;&quot;/&gt;&lt;Field Name=&quot;ML_Value&quot; Value=&quot;&quot;/&gt;&lt;Field Name=&quot;SelectedUID&quot; Value=&quot;2022020411424125574337&quot;/&gt;&lt;/DocProp&gt;&lt;DocProp UID=&quot;200212191811121321310321301031x&quot; EntryUID=&quot;14611725128213129377418214882096618811222&quot; PrimaryUID=&quot;ClientSuite&quot; Active=&quot;true&quot;&gt;&lt;Field Name=&quot;UID&quot; Value=&quot;14611725128213129377418214882096618811222&quot;/&gt;&lt;Field Name=&quot;IDName&quot; Value=&quot;Schmid-Joss Anne, BKD-MBA-BSLB-ZD&quot;/&gt;&lt;Field Name=&quot;Name&quot; Value=&quot;Anne Schmid-Joss&quot;/&gt;&lt;Field Name=&quot;DirectPhone&quot; Value=&quot;+41 31 633 45 81&quot;/&gt;&lt;Field Name=&quot;EMail&quot; Value=&quot;anne.schmid-joss@be.ch&quot;/&gt;&lt;Field Name=&quot;Data_UID&quot; Value=&quot;14611725128213129377418214882096618811222&quot;/&gt;&lt;Field Name=&quot;Field_Name&quot; Value=&quot;&quot;/&gt;&lt;Field Name=&quot;Field_UID&quot; Value=&quot;&quot;/&gt;&lt;Field Name=&quot;ML_LCID&quot; Value=&quot;&quot;/&gt;&lt;Field Name=&quot;ML_Value&quot; Value=&quot;&quot;/&gt;&lt;Field Name=&quot;SelectedUID&quot; Value=&quot;2022020411424125574337&quot;/&gt;&lt;/DocProp&gt;&lt;DocProp UID=&quot;2002122010583847234010578&quot; EntryUID=&quot;14611725128213129377418214882096618811222&quot; PrimaryUID=&quot;ClientSuite&quot; Active=&quot;true&quot;&gt;&lt;Field Name=&quot;UID&quot; Value=&quot;14611725128213129377418214882096618811222&quot;/&gt;&lt;Field Name=&quot;IDName&quot; Value=&quot;Schmid-Joss Anne, BKD-MBA-BSLB-ZD&quot;/&gt;&lt;Field Name=&quot;Name&quot; Value=&quot;Anne Schmid-Joss&quot;/&gt;&lt;Field Name=&quot;DirectPhone&quot; Value=&quot;+41 31 633 45 81&quot;/&gt;&lt;Field Name=&quot;EMail&quot; Value=&quot;anne.schmid-joss@be.ch&quot;/&gt;&lt;Field Name=&quot;Data_UID&quot; Value=&quot;14611725128213129377418214882096618811222&quot;/&gt;&lt;Field Name=&quot;Field_Name&quot; Value=&quot;&quot;/&gt;&lt;Field Name=&quot;Field_UID&quot; Value=&quot;&quot;/&gt;&lt;Field Name=&quot;ML_LCID&quot; Value=&quot;&quot;/&gt;&lt;Field Name=&quot;ML_Value&quot; Value=&quot;&quot;/&gt;&lt;Field Name=&quot;SelectedUID&quot; Value=&quot;2022020411424125574337&quot;/&gt;&lt;/DocProp&gt;&lt;DocProp UID=&quot;2003061115381095709037&quot; EntryUID=&quot;2003121817293296325874&quot; PrimaryUID=&quot;ClientSuite&quot; Active=&quot;true&quot;&gt;&lt;Field Name=&quot;UID&quot; Value=&quot;2003121817293296325874&quot;/&gt;&lt;Field Name=&quot;IDName&quot; Value=&quot;(Leer)&quot;/&gt;&lt;Field Name=&quot;SelectedUID&quot; Value=&quot;2022020411424125574337&quot;/&gt;&lt;/DocProp&gt;&lt;DocProp UID=&quot;2004112217333376588294&quot; EntryUID=&quot;2004123010144120300001&quot; PrimaryUID=&quot;ClientSuite&quot; Active=&quot;true&quot;&gt;&lt;Field Name=&quot;UID&quot; Value=&quot;&quot;/&gt;&lt;Field Name=&quot;ShowDocumentName&quot; Value=&quot;&quot;/&gt;&lt;Field Name=&quot;Referenz&quot; Value=&quot;&quot;/&gt;&lt;Field Name=&quot;Enclosures&quot; Value=&quot;&quot;/&gt;&lt;Field Name=&quot;CopyTo&quot; Value=&quot;&quot;/&gt;&lt;Field Name=&quot;SelectedUID&quot; Value=&quot;2022020411424125574337&quot;/&gt;&lt;/DocProp&gt;&lt;DocProp UID=&quot;2009082513331568340343&quot; EntryUID=&quot;&quot; PrimaryUID=&quot;ClientSuite&quot; Active=&quot;true&quot;&gt;&lt;Field Name=&quot;UID&quot; Value=&quot;&quot;/&gt;&lt;/DocProp&gt;&lt;DocProp UID=&quot;2010020409223900652065&quot; EntryUID=&quot;&quot; PrimaryUID=&quot;ClientSuite&quot; Active=&quot;true&quot;&gt;&lt;Field Name=&quot;UID&quot; Value=&quot;&quot;/&gt;&lt;/DocProp&gt;&lt;DocProp UID=&quot;2020062411145703692913&quot; EntryUID=&quot;&quot; PrimaryUID=&quot;ClientSuite&quot; Active=&quot;true&quot;&gt;&lt;Field Name=&quot;UID&quot; Value=&quot;&quot;/&gt;&lt;/DocProp&gt;&lt;/DocProps&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_x0009_&lt;Item Type=&quot;SubMenu&quot; IDName=&quot;TextStyles&quot;&gt;_x000d__x0009__x0009_&lt;Item Type=&quot;Button&quot; IDName=&quot;Normal&quot; Icon=&quot;3546&quot; Label=&quot;&amp;lt;translate&amp;gt;Style.Normal&amp;lt;/translate&amp;gt;&quot; Command=&quot;StyleApply&quot; Parameter=&quot;-1&quot;/&gt;_x000d__x0009__x0009_&lt;Item Type=&quot;Button&quot; IDName=&quot;NormalKeepTogether&quot; Icon=&quot;3546&quot; Label=&quot;&amp;lt;translate&amp;gt;Style.NormalKeepTogether&amp;lt;/translate&amp;gt;&quot; Command=&quot;StyleApply&quot; Parameter=&quot;NormalKeepTogether&quot;/&gt;_x000d__x0009__x0009_&lt;Item Type=&quot;Separator&quot;/&gt;_x000d__x0009__x0009_&lt;Item Type=&quot;Button&quot; IDName=&quot;SignatureLines&quot; Icon=&quot;3546&quot; Label=&quot;&amp;lt;translate&amp;gt;Style.SignatureLines&amp;lt;/translate&amp;gt;&quot; Command=&quot;StyleApply&quot; Parameter=&quot;SignatureLines&quot;/&gt;_x000d__x0009__x0009_&lt;Item Type=&quot;Button&quot; IDName=&quot;SignatureText&quot; Icon=&quot;3546&quot; Label=&quot;&amp;lt;translate&amp;gt;Style.SignatureText&amp;lt;/translate&amp;gt;&quot; Command=&quot;StyleApply&quot; Parameter=&quot;SignatureText&quot;/&gt;_x000d__x0009_&lt;/Item&gt;_x000d__x0009_&lt;Item Type=&quot;SubMenu&quot; IDName=&quot;CharacterStyles&quot;&gt;_x000d__x0009__x0009_&lt;Item Type=&quot;Button&quot; IDName=&quot;DefaultParagraphFont&quot;  Icon=&quot;3114&quot; Label=&quot;&amp;lt;translate&amp;gt;Style.DefaultParagraphFont&amp;lt;/translate&amp;gt;&quot; Command=&quot;StyleApply&quot; Parameter=&quot;-66&quot;/&gt;_x000d__x0009__x0009_&lt;Item Type=&quot;Button&quot; IDName=&quot;Emphasis&quot;  Icon=&quot;3114&quot; Label=&quot;&amp;lt;translate&amp;gt;Style.Emphasis&amp;lt;/translate&amp;gt;&quot; Command=&quot;StyleApply&quot; Parameter=&quot;-89&quot;/&gt;_x000d__x0009__x0009_&lt;Item Type=&quot;Button&quot; IDName=&quot;Italic&quot;  Icon=&quot;3114&quot; Label=&quot;&amp;lt;translate&amp;gt;Style.Italic&amp;lt;/translate&amp;gt;&quot; Command=&quot;StyleApply&quot; Parameter=&quot;Italic&quot;/&gt;_x000d__x0009_&lt;/Item&gt;_x000d__x0009_&lt;Item Type=&quot;SubMenu&quot; IDName=&quot;StructureStyles&quot;&gt;_x000d__x0009__x0009_&lt;Item Type=&quot;Button&quot; IDName=&quot;Subject&quot; Icon=&quot;3546&quot; Label=&quot;&amp;lt;translate&amp;gt;Style.Subject&amp;lt;/translate&amp;gt;&quot; Command=&quot;StyleApply&quot; Parameter=&quot;Subject&quot;/&gt;_x000d__x0009__x0009_&lt;Item Type=&quot;Separator&quot;/&gt;_x000d__x0009__x0009_&lt;Item Type=&quot;Button&quot; IDName=&quot;Title&quot; Icon=&quot;3546&quot; Label=&quot;&amp;lt;translate&amp;gt;Style.Title&amp;lt;/translate&amp;gt;&quot; Command=&quot;StyleApply&quot; Parameter=&quot;Brieftitel&quot;/&gt;_x000d__x0009__x0009_&lt;Item Type=&quot;Separator&quot;/&gt;_x000d__x0009__x0009_&lt;Item Type=&quot;Button&quot; IDName=&quot;Separator&quot; Icon=&quot;3546&quot; Label=&quot;&amp;lt;translate&amp;gt;Style.Separator&amp;lt;/translate&amp;gt;&quot; Command=&quot;StyleApply&quot; Parameter=&quot;Separator&quot;/&gt;_x000d__x0009_&lt;/Item&gt;_x000d__x0009_&lt;Item Type=&quot;SubMenu&quot; IDName=&quot;TopicStyles&quot;&gt;_x000d__x0009__x0009_&lt;Item Type=&quot;Button&quot; IDName=&quot;Topic300Line&quot; Icon=&quot;3546&quot; Label=&quot;&amp;lt;translate&amp;gt;Style.Topic300Line&amp;lt;/translate&amp;gt;&quot; Command=&quot;StyleApply&quot; Parameter=&quot;Topic300Line&quot;/&gt;_x000d__x0009__x0009_&lt;Item Type=&quot;Button&quot; IDName=&quot;Topic600Line&quot; Icon=&quot;3546&quot; Label=&quot;&amp;lt;translate&amp;gt;Style.Topic600Line&amp;lt;/translate&amp;gt;&quot; Command=&quot;StyleApply&quot; Parameter=&quot;Topic600Line&quot;/&gt;_x000d__x0009__x0009_&lt;Item Type=&quot;Button&quot; IDName=&quot;Topic900Line&quot; Icon=&quot;3546&quot; Label=&quot;&amp;lt;translate&amp;gt;Style.Topic900Line&amp;lt;/translate&amp;gt;&quot; Command=&quot;StyleApply&quot; Parameter=&quot;Topic900Line&quot;/&gt;_x000d__x0009_&lt;/Item&gt;_x000d__x0009_&lt;Item Type=&quot;SubMenu&quot; IDName=&quot;ListStyles&quot;&gt;_x000d__x0009__x0009_&lt;Item Type=&quot;Button&quot; IDName=&quot;ListWithSymbols&quot; Icon=&quot;3546&quot; Label=&quot;&amp;lt;translate&amp;gt;Style.ListWithSymbols&amp;lt;/translate&amp;gt;&quot; Command=&quot;StyleApply&quot; Parameter=&quot;ListWithSymbols&quot;/&gt;_x000d__x0009__x0009_&lt;Item Type=&quot;Button&quot; IDName=&quot;ListWithPoints&quot; Icon=&quot;3546&quot; Label=&quot;&amp;lt;translate&amp;gt;Style.ListWithPoints&amp;lt;/translate&amp;gt;&quot; Command=&quot;StyleApply&quot; Parameter=&quot;ListWithPoints&quot;/&gt;_x000d__x0009__x0009_&lt;Item Type=&quot;Button&quot; IDName=&quot;ListWithLetters&quot; Icon=&quot;3546&quot; Label=&quot;&amp;lt;translate&amp;gt;Style.ListWithLetters&amp;lt;/translate&amp;gt;&quot; Command=&quot;StyleApply&quot; Parameter=&quot;ListWithLetters&quot;/&gt;_x000d__x0009__x0009_&lt;Item Type=&quot;Button&quot; IDName=&quot;ListWithNumbers&quot; Icon=&quot;3546&quot; Label=&quot;&amp;lt;translate&amp;gt;Style.ListWithNumbers&amp;lt;/translate&amp;gt;&quot; Command=&quot;StyleApply&quot; Parameter=&quot;ListWithNumbers&quot;/&gt;_x000d__x0009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0514241910601803&quot;&gt;&lt;mail&gt;&lt;cc&gt;&lt;/cc&gt;&lt;bcc&gt;&lt;/bcc&gt;&lt;subject&gt;&lt;/subject&gt;&lt;body&gt;&lt;/body&gt;&lt;to&gt;&lt;value type=&quot;OawDocProperty&quot; name=&quot;Recipient.EMail&quot;&gt;&lt;separator text=&quot;&quot;&gt;&lt;/separator&gt;&lt;format text=&quot;&quot;&gt;&lt;/format&gt;&lt;/value&gt;&lt;/to&gt;&lt;/mail&gt;&lt;word&gt;&lt;title&gt;&lt;/title&gt;&lt;subject&gt;&lt;/subject&gt;&lt;author&gt;&lt;/author&gt;&lt;manager&gt;&lt;/manager&gt;&lt;company&gt;&lt;/company&gt;&lt;category&gt;&lt;/category&gt;&lt;keywords&gt;&lt;/keywords&gt;&lt;comments&gt;&lt;/comments&gt;&lt;hyperlinkBase&gt;&lt;/hyperlinkBase&gt;&lt;fileName&gt;&lt;/fileName&gt;&lt;/word&gt;&lt;PDF&gt;&lt;title&gt;&lt;/title&gt;&lt;subject&gt;&lt;/subject&gt;&lt;author&gt;&lt;/author&gt;&lt;manager&gt;&lt;/manager&gt;&lt;company&gt;&lt;/company&gt;&lt;category&gt;&lt;/category&gt;&lt;keywords&gt;&lt;/keywords&gt;&lt;comments&gt;&lt;/comments&gt;&lt;hyperlinkBase&gt;&lt;/hyperlinkBase&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06121210395821292110&quot;&gt;&lt;mail&gt;&lt;cc&gt;&lt;/cc&gt;&lt;body&gt;&lt;/body&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mail&gt;&lt;word&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subject&gt;&lt;/subject&gt;&lt;author&gt;&lt;/author&gt;&lt;manager&gt;&lt;/manager&gt;&lt;company&gt;&lt;/company&gt;&lt;category&gt;&lt;/category&gt;&lt;keywords&gt;&lt;/keywords&gt;&lt;comments&gt;&lt;/comments&gt;&lt;hyperlinkBase&gt;&lt;/hyperlinkBase&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end&gt;&lt;send profileUID=&quot;201611141048243532259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mail&gt;&lt;subject&gt;&lt;value type=&quot;OawBookmark&quot; name=&quot;Subject&quot;&gt;&lt;separator text=&quot;&quot;&gt;&lt;/separator&gt;&lt;format text=&quot;&quot;&gt;&lt;/format&gt;&lt;/value&gt;&lt;/subject&gt;&lt;/mail&gt;&lt;/send&gt;&lt;save profileUID=&quot;2004062216425255253277&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051440155604006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16111410481775126934&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save profileUID=&quot;2006121210441235887611&quot;&gt;&lt;word&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word&gt;&lt;PDF&gt;&lt;title&gt;&lt;value type=&quot;OawBookmark&quot; name=&quot;Subject&quot;&gt;&lt;separator text=&quot;&quot;&gt;&lt;/separator&gt;&lt;format text=&quot;&quot;&gt;&lt;/format&gt;&lt;/value&gt;&lt;/title&gt;&lt;fileName&gt;&lt;value type=&quot;OawBookmark&quot; name=&quot;Subject&quot;&gt;&lt;separator text=&quot;&quot;&gt;&lt;/separator&gt;&lt;format text=&quot;&quot;&gt;&lt;/format&gt;&lt;/value&gt;&lt;/fileName&gt;&lt;/PDF&gt;&lt;/save&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bkd"/>
    <w:docVar w:name="OawRecipients" w:val="&lt;Recipients&gt;&lt;Recipient PrimaryUID=&quot;ClientSuite&quot;&gt;&lt;DeliveryOption&gt;&lt;/DeliveryOption&gt;&lt;RecipientActive&gt;-1&lt;/RecipientActive&gt;&lt;Closing&gt;&lt;/Closing&gt;&lt;Introduction&gt;&lt;/Introduction&gt;&lt;CompleteAddress&gt;&lt;/CompleteAddress&gt;&lt;WizardFirstRun&gt;[Text]&lt;/WizardFirstRun&gt;&lt;Enclosures&gt;&lt;/Enclosures&gt;&lt;CopyTo&gt;&lt;/CopyTo&gt;&lt;UID&gt;2022093015185494893047&lt;/UID&gt;&lt;MappingTableActive&gt;-1&lt;/MappingTableActive&gt;&lt;EMail&gt;&lt;/EMail&gt;&lt;FormattedFullAddress&gt;&lt;/FormattedFullAddress&gt;&lt;/Recipient&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333376588294" w:val="&lt;empty/&gt;"/>
    <w:docVar w:name="OawSelectedSource.2006040509495284662868" w:val="&lt;empty/&gt;"/>
    <w:docVar w:name="OawSelectedSource.2009082513331568340343" w:val="&lt;empty/&gt;"/>
    <w:docVar w:name="OawSelectedSource.2010020409223900652065" w:val="&lt;empty/&gt;"/>
    <w:docVar w:name="OawSelectedSource.2020062411145703692913" w:val="&lt;empty/&gt;"/>
    <w:docVar w:name="OawTemplateProperties" w:val="password:=&lt;Semicolon/&gt;MnO`rrvnqc.=;jumpToFirstField:=1;dotReverenceRemove:=1;resizeA4Letter:=1;unpdateDocPropsOnNewOnly:=0;showAllNoteItems:=0;CharCodeChecked:=;CharCodeUnchecked:=;WizardSteps:=0|1;DocumentTitle:=;DisplayName:=BIZ quer;ID:=;protectionType:=-1;"/>
    <w:docVar w:name="OawTemplatePropertiesXML" w:val="&lt;?xml version=&quot;1.0&quot;?&gt;_x000d_&lt;TemplateProperties&gt;&lt;RecipientFields&gt;&lt;Field UID=&quot;2008091113140639498668&quot; Label=&quot;&quot;/&gt;&lt;Field UID=&quot;2004031181448127964532&quot; Label=&quot;&quot;/&gt;&lt;/RecipientFields&gt;&lt;ProtectionType&gt;-1&lt;/ProtectionType&gt;&lt;Password&gt;&lt;/Password&gt;&lt;Validation&gt;&lt;/Validation&gt;&lt;/TemplateProperties&gt;_x000d_"/>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Template.Subject&amp;lt;/translate&amp;gt;&quot; Style=&quot;Brieftitel&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Zusatz&quot; Label=&quot;Zusatz&quot;/&gt;_x000d_&lt;/TemplPropsCm&gt;"/>
    <w:docVar w:name="OawTemplPropsStm" w:val="&lt;TemplPropsStm xmlns:xsi=&quot;http://www.w3.org/2001/XMLSchema-instance&quot; xsi:noNamespaceSchemaLocation=&quot;TemplPropsStm_1.xsd&quot; SchemaVersion=&quot;1&quot; TemplateID=&quot;&quot; TemplateVersion=&quot;&quot;&gt;_x000d_&lt;Bookmark Name=&quot;Subject&quot; Label=&quot;&amp;lt;translate&amp;gt;SmartTemplate.Subject&amp;lt;/translate&amp;gt;&quot; Style=&quot;Brieftitel&quot;/&gt;_x000d_&lt;Bookmark Name=&quot;Text&quot; Label=&quot;&amp;lt;translate&amp;gt;SmartTemplate.Text&amp;lt;/translate&amp;gt;&quot;/&gt;_x000d_&lt;Bookmark Name=&quot;CustomFieldEnclosures&quot; Label=&quot;&amp;lt;translate&amp;gt;SmartTemplate.Enclosures&amp;lt;/translate&amp;gt;&quot; Style=&quot;Enclosures&quot;/&gt;_x000d_&lt;Bookmark Name=&quot;CustomFieldCopyTo&quot; Label=&quot;&amp;lt;translate&amp;gt;SmartTemplate.CopyTo&amp;lt;/translate&amp;gt;&quot; Style=&quot;CopyTo&quot;/&gt;_x000d_&lt;Bookmark Name=&quot;Zusatz&quot; Label=&quot;Zusatz&quot;/&gt;_x000d_&lt;/TemplPropsStm&gt;"/>
    <w:docVar w:name="officeatworkWordMasterTemplateConfiguration" w:val="&lt;!--Created with officeatwork--&gt;_x000d__x000a_&lt;WordMasterTemplateConfiguration&gt;_x000d__x000a_  &lt;LayoutSets /&gt;_x000d__x000a_  &lt;Pictures&gt;_x000d__x000a_    &lt;Picture Id=&quot;e16b42fa-2831-4f8b-829b-ae8c&quot; IdName=&quot;Logo&quot; IsSelected=&quot;False&quot; IsExpanded=&quot;True&quot;&gt;_x000d__x000a_      &lt;AlternativeText Title=&quot;&quot;&gt;&lt;/AlternativeText&gt;_x000d__x000a_      &lt;PageSetupSpecifics&gt;_x000d__x000a_        &lt;PageSetupSpecific IdName=&quot;LogoA4&quot; PaperSize=&quot;A4&quot; Orientation=&quot;Landscape&quot; IsSelected=&quot;true&quot;&gt;_x000d__x000a_          &lt;Source Value=&quot;[[MasterProperty('Organisation','WdA4LogoBlackWhitePortrai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3&quot; /&gt;_x000d__x000a_            &lt;OutputProfileSpecific Type=&quot;Print&quot; Id=&quot;2019010814315984322704&quot; /&gt;_x000d__x000a_            &lt;OutputProfileSpecific Type=&quot;Save&quot; Id=&quot;2006120514401556040061&quot; /&gt;_x000d__x000a_            &lt;OutputProfileSpecific Type=&quot;Save&quot; Id=&quot;2019010814325042288952&quot; /&gt;_x000d__x000a_            &lt;OutputProfileSpecific Type=&quot;Send&quot; Id=&quot;2006120514175878093883&quot; /&gt;_x000d__x000a_            &lt;OutputProfileSpecific Type=&quot;Send&quot; Id=&quot;2019010814332050847438&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592326"/>
    <w:rsid w:val="00000046"/>
    <w:rsid w:val="00000C1D"/>
    <w:rsid w:val="00001886"/>
    <w:rsid w:val="00002B8D"/>
    <w:rsid w:val="00006A03"/>
    <w:rsid w:val="00007904"/>
    <w:rsid w:val="000139BD"/>
    <w:rsid w:val="00013F50"/>
    <w:rsid w:val="00014BF2"/>
    <w:rsid w:val="00016FD9"/>
    <w:rsid w:val="000248E0"/>
    <w:rsid w:val="0002542A"/>
    <w:rsid w:val="00025E24"/>
    <w:rsid w:val="000260A8"/>
    <w:rsid w:val="00036691"/>
    <w:rsid w:val="00040FD6"/>
    <w:rsid w:val="00042314"/>
    <w:rsid w:val="000444DD"/>
    <w:rsid w:val="000455FB"/>
    <w:rsid w:val="0005055C"/>
    <w:rsid w:val="00052ED6"/>
    <w:rsid w:val="00053E99"/>
    <w:rsid w:val="00055195"/>
    <w:rsid w:val="00055FA5"/>
    <w:rsid w:val="0005630E"/>
    <w:rsid w:val="00062C3F"/>
    <w:rsid w:val="00070A30"/>
    <w:rsid w:val="00081E2F"/>
    <w:rsid w:val="00082B5C"/>
    <w:rsid w:val="000861E7"/>
    <w:rsid w:val="00093590"/>
    <w:rsid w:val="000937B0"/>
    <w:rsid w:val="000A37F6"/>
    <w:rsid w:val="000A576D"/>
    <w:rsid w:val="000A63A1"/>
    <w:rsid w:val="000A6412"/>
    <w:rsid w:val="000A67FE"/>
    <w:rsid w:val="000A7BE1"/>
    <w:rsid w:val="000B3B9B"/>
    <w:rsid w:val="000C16E9"/>
    <w:rsid w:val="000C243B"/>
    <w:rsid w:val="000C3219"/>
    <w:rsid w:val="000C3390"/>
    <w:rsid w:val="000D69A2"/>
    <w:rsid w:val="000D714D"/>
    <w:rsid w:val="000F25AF"/>
    <w:rsid w:val="000F6BC3"/>
    <w:rsid w:val="000F79CA"/>
    <w:rsid w:val="00100419"/>
    <w:rsid w:val="001006CE"/>
    <w:rsid w:val="0010098D"/>
    <w:rsid w:val="00104BB7"/>
    <w:rsid w:val="00105406"/>
    <w:rsid w:val="00105F42"/>
    <w:rsid w:val="00110619"/>
    <w:rsid w:val="00111A28"/>
    <w:rsid w:val="001125B5"/>
    <w:rsid w:val="0011312B"/>
    <w:rsid w:val="00114492"/>
    <w:rsid w:val="0011529F"/>
    <w:rsid w:val="00117444"/>
    <w:rsid w:val="00121749"/>
    <w:rsid w:val="0012405E"/>
    <w:rsid w:val="00124138"/>
    <w:rsid w:val="001349C9"/>
    <w:rsid w:val="00136FCF"/>
    <w:rsid w:val="00137558"/>
    <w:rsid w:val="00137978"/>
    <w:rsid w:val="001402EF"/>
    <w:rsid w:val="00146849"/>
    <w:rsid w:val="001507E3"/>
    <w:rsid w:val="00152D5D"/>
    <w:rsid w:val="001543B5"/>
    <w:rsid w:val="00155BE9"/>
    <w:rsid w:val="0016057B"/>
    <w:rsid w:val="00161D21"/>
    <w:rsid w:val="00167B30"/>
    <w:rsid w:val="00167B49"/>
    <w:rsid w:val="001720B2"/>
    <w:rsid w:val="001806B9"/>
    <w:rsid w:val="00180975"/>
    <w:rsid w:val="0018281A"/>
    <w:rsid w:val="00184153"/>
    <w:rsid w:val="00184DB6"/>
    <w:rsid w:val="001859D8"/>
    <w:rsid w:val="00186D97"/>
    <w:rsid w:val="00190973"/>
    <w:rsid w:val="00196F3D"/>
    <w:rsid w:val="00197292"/>
    <w:rsid w:val="00197AF3"/>
    <w:rsid w:val="001A0D83"/>
    <w:rsid w:val="001A1570"/>
    <w:rsid w:val="001A1E7C"/>
    <w:rsid w:val="001A1EB8"/>
    <w:rsid w:val="001A338B"/>
    <w:rsid w:val="001A514C"/>
    <w:rsid w:val="001A5983"/>
    <w:rsid w:val="001B5BCF"/>
    <w:rsid w:val="001B6583"/>
    <w:rsid w:val="001B6D19"/>
    <w:rsid w:val="001C0DEC"/>
    <w:rsid w:val="001C6F7F"/>
    <w:rsid w:val="001C793B"/>
    <w:rsid w:val="001D0346"/>
    <w:rsid w:val="001D2F1D"/>
    <w:rsid w:val="001D49CF"/>
    <w:rsid w:val="001D5BE3"/>
    <w:rsid w:val="001E050F"/>
    <w:rsid w:val="001E0CA6"/>
    <w:rsid w:val="001E1D0C"/>
    <w:rsid w:val="001E1D4D"/>
    <w:rsid w:val="001F4B1A"/>
    <w:rsid w:val="001F4E92"/>
    <w:rsid w:val="001F5040"/>
    <w:rsid w:val="001F7CE7"/>
    <w:rsid w:val="0020387E"/>
    <w:rsid w:val="002072C2"/>
    <w:rsid w:val="00207843"/>
    <w:rsid w:val="00213236"/>
    <w:rsid w:val="00214523"/>
    <w:rsid w:val="00216B14"/>
    <w:rsid w:val="00223DBA"/>
    <w:rsid w:val="0022436B"/>
    <w:rsid w:val="00226BB8"/>
    <w:rsid w:val="00227F92"/>
    <w:rsid w:val="00230C11"/>
    <w:rsid w:val="002315B5"/>
    <w:rsid w:val="00231E71"/>
    <w:rsid w:val="002320BE"/>
    <w:rsid w:val="002363A3"/>
    <w:rsid w:val="002373BE"/>
    <w:rsid w:val="00237AD6"/>
    <w:rsid w:val="00237E9A"/>
    <w:rsid w:val="00242330"/>
    <w:rsid w:val="002428C3"/>
    <w:rsid w:val="00243468"/>
    <w:rsid w:val="00243529"/>
    <w:rsid w:val="00244FA5"/>
    <w:rsid w:val="00253748"/>
    <w:rsid w:val="00253FD3"/>
    <w:rsid w:val="00257163"/>
    <w:rsid w:val="002571B1"/>
    <w:rsid w:val="002645DC"/>
    <w:rsid w:val="002650E6"/>
    <w:rsid w:val="002655F0"/>
    <w:rsid w:val="00267613"/>
    <w:rsid w:val="00271915"/>
    <w:rsid w:val="00272287"/>
    <w:rsid w:val="00276705"/>
    <w:rsid w:val="00281097"/>
    <w:rsid w:val="00282A36"/>
    <w:rsid w:val="00284AA5"/>
    <w:rsid w:val="00286E37"/>
    <w:rsid w:val="00287C73"/>
    <w:rsid w:val="00290C9F"/>
    <w:rsid w:val="0029350F"/>
    <w:rsid w:val="0029528D"/>
    <w:rsid w:val="002A06B4"/>
    <w:rsid w:val="002A53C0"/>
    <w:rsid w:val="002A5D84"/>
    <w:rsid w:val="002A66F2"/>
    <w:rsid w:val="002A688E"/>
    <w:rsid w:val="002A7BEC"/>
    <w:rsid w:val="002B09D5"/>
    <w:rsid w:val="002B1E64"/>
    <w:rsid w:val="002B29E2"/>
    <w:rsid w:val="002B3964"/>
    <w:rsid w:val="002C0DF8"/>
    <w:rsid w:val="002C4086"/>
    <w:rsid w:val="002C4655"/>
    <w:rsid w:val="002D2592"/>
    <w:rsid w:val="002D3DF6"/>
    <w:rsid w:val="002E0B33"/>
    <w:rsid w:val="002E3BCA"/>
    <w:rsid w:val="002E50FE"/>
    <w:rsid w:val="002E5FAE"/>
    <w:rsid w:val="002F0E22"/>
    <w:rsid w:val="002F1702"/>
    <w:rsid w:val="002F2556"/>
    <w:rsid w:val="002F2CD7"/>
    <w:rsid w:val="002F3B70"/>
    <w:rsid w:val="002F6D01"/>
    <w:rsid w:val="00303785"/>
    <w:rsid w:val="003060EE"/>
    <w:rsid w:val="00307349"/>
    <w:rsid w:val="00307DB2"/>
    <w:rsid w:val="00310FB4"/>
    <w:rsid w:val="00312AE1"/>
    <w:rsid w:val="00313F51"/>
    <w:rsid w:val="00315936"/>
    <w:rsid w:val="0031678A"/>
    <w:rsid w:val="00320E7B"/>
    <w:rsid w:val="0032170C"/>
    <w:rsid w:val="00322D36"/>
    <w:rsid w:val="00326626"/>
    <w:rsid w:val="00326908"/>
    <w:rsid w:val="003306E0"/>
    <w:rsid w:val="00331B8B"/>
    <w:rsid w:val="00332E4D"/>
    <w:rsid w:val="00334ABA"/>
    <w:rsid w:val="00335B07"/>
    <w:rsid w:val="0033763E"/>
    <w:rsid w:val="00340028"/>
    <w:rsid w:val="0034186D"/>
    <w:rsid w:val="00342833"/>
    <w:rsid w:val="003448D9"/>
    <w:rsid w:val="003449A4"/>
    <w:rsid w:val="00345EF6"/>
    <w:rsid w:val="00346AC7"/>
    <w:rsid w:val="00355276"/>
    <w:rsid w:val="00355935"/>
    <w:rsid w:val="00357B7E"/>
    <w:rsid w:val="00360DBD"/>
    <w:rsid w:val="00367DC7"/>
    <w:rsid w:val="003709F4"/>
    <w:rsid w:val="0037280C"/>
    <w:rsid w:val="0038019F"/>
    <w:rsid w:val="00381205"/>
    <w:rsid w:val="003813CA"/>
    <w:rsid w:val="0038235C"/>
    <w:rsid w:val="0038353C"/>
    <w:rsid w:val="00390F5C"/>
    <w:rsid w:val="00391A0B"/>
    <w:rsid w:val="00396159"/>
    <w:rsid w:val="003A0515"/>
    <w:rsid w:val="003A076F"/>
    <w:rsid w:val="003A0EAA"/>
    <w:rsid w:val="003A293A"/>
    <w:rsid w:val="003A3F5B"/>
    <w:rsid w:val="003A5C7A"/>
    <w:rsid w:val="003A6E69"/>
    <w:rsid w:val="003B182E"/>
    <w:rsid w:val="003B5A30"/>
    <w:rsid w:val="003C0461"/>
    <w:rsid w:val="003C08B3"/>
    <w:rsid w:val="003C3BFA"/>
    <w:rsid w:val="003C525F"/>
    <w:rsid w:val="003C7A30"/>
    <w:rsid w:val="003D003F"/>
    <w:rsid w:val="003D41C5"/>
    <w:rsid w:val="003D5AD2"/>
    <w:rsid w:val="003D677F"/>
    <w:rsid w:val="003E08B3"/>
    <w:rsid w:val="003E291E"/>
    <w:rsid w:val="003E3DFB"/>
    <w:rsid w:val="003E46AD"/>
    <w:rsid w:val="003E7CC4"/>
    <w:rsid w:val="003F1FE7"/>
    <w:rsid w:val="003F28E9"/>
    <w:rsid w:val="003F2A44"/>
    <w:rsid w:val="003F610B"/>
    <w:rsid w:val="003F7148"/>
    <w:rsid w:val="004035A1"/>
    <w:rsid w:val="00406FB7"/>
    <w:rsid w:val="00411946"/>
    <w:rsid w:val="0041305C"/>
    <w:rsid w:val="004140F0"/>
    <w:rsid w:val="00415A97"/>
    <w:rsid w:val="0041733A"/>
    <w:rsid w:val="004173AA"/>
    <w:rsid w:val="004173F8"/>
    <w:rsid w:val="00420341"/>
    <w:rsid w:val="00422101"/>
    <w:rsid w:val="00430709"/>
    <w:rsid w:val="004324CD"/>
    <w:rsid w:val="0043502F"/>
    <w:rsid w:val="0043661F"/>
    <w:rsid w:val="004370E3"/>
    <w:rsid w:val="00440A47"/>
    <w:rsid w:val="00442F98"/>
    <w:rsid w:val="004472F7"/>
    <w:rsid w:val="004506F2"/>
    <w:rsid w:val="00450991"/>
    <w:rsid w:val="00453852"/>
    <w:rsid w:val="0045460B"/>
    <w:rsid w:val="0045609A"/>
    <w:rsid w:val="004606E6"/>
    <w:rsid w:val="00461EA6"/>
    <w:rsid w:val="00464258"/>
    <w:rsid w:val="00467057"/>
    <w:rsid w:val="00471238"/>
    <w:rsid w:val="00474B7A"/>
    <w:rsid w:val="00477838"/>
    <w:rsid w:val="00480FDE"/>
    <w:rsid w:val="00485BEE"/>
    <w:rsid w:val="00486D68"/>
    <w:rsid w:val="004910B8"/>
    <w:rsid w:val="004913B4"/>
    <w:rsid w:val="00492EFB"/>
    <w:rsid w:val="00493944"/>
    <w:rsid w:val="00494AD2"/>
    <w:rsid w:val="00496494"/>
    <w:rsid w:val="004A060F"/>
    <w:rsid w:val="004A62F0"/>
    <w:rsid w:val="004A6381"/>
    <w:rsid w:val="004A64D5"/>
    <w:rsid w:val="004A6F67"/>
    <w:rsid w:val="004A76F6"/>
    <w:rsid w:val="004B2328"/>
    <w:rsid w:val="004B3BCB"/>
    <w:rsid w:val="004B4479"/>
    <w:rsid w:val="004B7643"/>
    <w:rsid w:val="004C1B19"/>
    <w:rsid w:val="004C4029"/>
    <w:rsid w:val="004C47DD"/>
    <w:rsid w:val="004C5E07"/>
    <w:rsid w:val="004C6DF3"/>
    <w:rsid w:val="004D5C7D"/>
    <w:rsid w:val="004E1981"/>
    <w:rsid w:val="004E2B5D"/>
    <w:rsid w:val="004E5759"/>
    <w:rsid w:val="004E6BBA"/>
    <w:rsid w:val="004F2236"/>
    <w:rsid w:val="004F35B8"/>
    <w:rsid w:val="004F3702"/>
    <w:rsid w:val="004F3DE5"/>
    <w:rsid w:val="004F42A9"/>
    <w:rsid w:val="004F4C96"/>
    <w:rsid w:val="004F4FC6"/>
    <w:rsid w:val="004F5462"/>
    <w:rsid w:val="00500479"/>
    <w:rsid w:val="00502024"/>
    <w:rsid w:val="00510F00"/>
    <w:rsid w:val="00511401"/>
    <w:rsid w:val="005124EC"/>
    <w:rsid w:val="00513C46"/>
    <w:rsid w:val="005165D9"/>
    <w:rsid w:val="005169EE"/>
    <w:rsid w:val="00517798"/>
    <w:rsid w:val="005208A4"/>
    <w:rsid w:val="00521E5B"/>
    <w:rsid w:val="005224FF"/>
    <w:rsid w:val="00522912"/>
    <w:rsid w:val="00522EB1"/>
    <w:rsid w:val="00523757"/>
    <w:rsid w:val="00524861"/>
    <w:rsid w:val="00527B0F"/>
    <w:rsid w:val="00530340"/>
    <w:rsid w:val="005322B5"/>
    <w:rsid w:val="00532A9B"/>
    <w:rsid w:val="00534CD8"/>
    <w:rsid w:val="0053694E"/>
    <w:rsid w:val="005403E4"/>
    <w:rsid w:val="00544134"/>
    <w:rsid w:val="00544863"/>
    <w:rsid w:val="0055005A"/>
    <w:rsid w:val="0055022D"/>
    <w:rsid w:val="00550F8A"/>
    <w:rsid w:val="00552F8E"/>
    <w:rsid w:val="00554444"/>
    <w:rsid w:val="00555C99"/>
    <w:rsid w:val="00557113"/>
    <w:rsid w:val="00562C9B"/>
    <w:rsid w:val="0056693A"/>
    <w:rsid w:val="00567201"/>
    <w:rsid w:val="005672B3"/>
    <w:rsid w:val="00572CB7"/>
    <w:rsid w:val="00574DCC"/>
    <w:rsid w:val="00575064"/>
    <w:rsid w:val="00582C18"/>
    <w:rsid w:val="00585731"/>
    <w:rsid w:val="00586199"/>
    <w:rsid w:val="00586E75"/>
    <w:rsid w:val="00590C63"/>
    <w:rsid w:val="00592326"/>
    <w:rsid w:val="00593173"/>
    <w:rsid w:val="005961CB"/>
    <w:rsid w:val="00596BD3"/>
    <w:rsid w:val="005A01A4"/>
    <w:rsid w:val="005A40D5"/>
    <w:rsid w:val="005A4179"/>
    <w:rsid w:val="005A61A4"/>
    <w:rsid w:val="005A76AC"/>
    <w:rsid w:val="005B0ADF"/>
    <w:rsid w:val="005B0EE0"/>
    <w:rsid w:val="005B1204"/>
    <w:rsid w:val="005B2985"/>
    <w:rsid w:val="005C0246"/>
    <w:rsid w:val="005C1B96"/>
    <w:rsid w:val="005D20CB"/>
    <w:rsid w:val="005D2112"/>
    <w:rsid w:val="005E110D"/>
    <w:rsid w:val="005E5D02"/>
    <w:rsid w:val="005E7427"/>
    <w:rsid w:val="005E7E3B"/>
    <w:rsid w:val="005F26B9"/>
    <w:rsid w:val="005F43A0"/>
    <w:rsid w:val="005F448D"/>
    <w:rsid w:val="005F6249"/>
    <w:rsid w:val="00600514"/>
    <w:rsid w:val="006026CC"/>
    <w:rsid w:val="0060290C"/>
    <w:rsid w:val="0060293D"/>
    <w:rsid w:val="00605EF9"/>
    <w:rsid w:val="00607715"/>
    <w:rsid w:val="006164BA"/>
    <w:rsid w:val="0062010B"/>
    <w:rsid w:val="006222F5"/>
    <w:rsid w:val="0062799A"/>
    <w:rsid w:val="00630CD1"/>
    <w:rsid w:val="00631B92"/>
    <w:rsid w:val="0063352C"/>
    <w:rsid w:val="00634439"/>
    <w:rsid w:val="006346E4"/>
    <w:rsid w:val="00634C2C"/>
    <w:rsid w:val="0064307F"/>
    <w:rsid w:val="006443AF"/>
    <w:rsid w:val="00646492"/>
    <w:rsid w:val="00653FD8"/>
    <w:rsid w:val="006549D1"/>
    <w:rsid w:val="006606D9"/>
    <w:rsid w:val="0066216B"/>
    <w:rsid w:val="0066460F"/>
    <w:rsid w:val="00665FFA"/>
    <w:rsid w:val="0066771E"/>
    <w:rsid w:val="00672E7C"/>
    <w:rsid w:val="00673293"/>
    <w:rsid w:val="00681715"/>
    <w:rsid w:val="00681D02"/>
    <w:rsid w:val="00682CB0"/>
    <w:rsid w:val="00683536"/>
    <w:rsid w:val="0069361C"/>
    <w:rsid w:val="00694094"/>
    <w:rsid w:val="006A0B9E"/>
    <w:rsid w:val="006A27FE"/>
    <w:rsid w:val="006A3534"/>
    <w:rsid w:val="006A49EA"/>
    <w:rsid w:val="006A4EAF"/>
    <w:rsid w:val="006A5329"/>
    <w:rsid w:val="006B131C"/>
    <w:rsid w:val="006B15D3"/>
    <w:rsid w:val="006B1740"/>
    <w:rsid w:val="006C1072"/>
    <w:rsid w:val="006C2D96"/>
    <w:rsid w:val="006D32C3"/>
    <w:rsid w:val="006D42B5"/>
    <w:rsid w:val="006E2AE9"/>
    <w:rsid w:val="006E3670"/>
    <w:rsid w:val="006F3FE9"/>
    <w:rsid w:val="006F411E"/>
    <w:rsid w:val="006F684B"/>
    <w:rsid w:val="00706FA1"/>
    <w:rsid w:val="007115F8"/>
    <w:rsid w:val="00712CE8"/>
    <w:rsid w:val="00713107"/>
    <w:rsid w:val="007134D7"/>
    <w:rsid w:val="00716702"/>
    <w:rsid w:val="0072055B"/>
    <w:rsid w:val="00725E9D"/>
    <w:rsid w:val="00726E75"/>
    <w:rsid w:val="00730FCB"/>
    <w:rsid w:val="007325F4"/>
    <w:rsid w:val="0073325F"/>
    <w:rsid w:val="0073421D"/>
    <w:rsid w:val="0075078B"/>
    <w:rsid w:val="007515D7"/>
    <w:rsid w:val="00754F7A"/>
    <w:rsid w:val="00755BEB"/>
    <w:rsid w:val="0076101E"/>
    <w:rsid w:val="00761036"/>
    <w:rsid w:val="00761C18"/>
    <w:rsid w:val="00762CBC"/>
    <w:rsid w:val="00765219"/>
    <w:rsid w:val="007663C2"/>
    <w:rsid w:val="00767FBD"/>
    <w:rsid w:val="007740C9"/>
    <w:rsid w:val="00776C5A"/>
    <w:rsid w:val="00781720"/>
    <w:rsid w:val="007861C0"/>
    <w:rsid w:val="007923A5"/>
    <w:rsid w:val="00795D64"/>
    <w:rsid w:val="007961DF"/>
    <w:rsid w:val="007962AF"/>
    <w:rsid w:val="007A09AD"/>
    <w:rsid w:val="007A0CC7"/>
    <w:rsid w:val="007A20E2"/>
    <w:rsid w:val="007A2AFD"/>
    <w:rsid w:val="007A7B93"/>
    <w:rsid w:val="007B0FBC"/>
    <w:rsid w:val="007C1ED8"/>
    <w:rsid w:val="007C4472"/>
    <w:rsid w:val="007C6AB3"/>
    <w:rsid w:val="007C7082"/>
    <w:rsid w:val="007D29E8"/>
    <w:rsid w:val="007D728A"/>
    <w:rsid w:val="007E0390"/>
    <w:rsid w:val="007F0F48"/>
    <w:rsid w:val="007F4F57"/>
    <w:rsid w:val="00800AF3"/>
    <w:rsid w:val="00800E72"/>
    <w:rsid w:val="0080273A"/>
    <w:rsid w:val="00805CA9"/>
    <w:rsid w:val="00810944"/>
    <w:rsid w:val="008125B6"/>
    <w:rsid w:val="00812CCD"/>
    <w:rsid w:val="00815487"/>
    <w:rsid w:val="00820D18"/>
    <w:rsid w:val="008237F8"/>
    <w:rsid w:val="00825083"/>
    <w:rsid w:val="0082798D"/>
    <w:rsid w:val="00842209"/>
    <w:rsid w:val="00842824"/>
    <w:rsid w:val="00846501"/>
    <w:rsid w:val="008468B7"/>
    <w:rsid w:val="00847227"/>
    <w:rsid w:val="00847BDD"/>
    <w:rsid w:val="0085142C"/>
    <w:rsid w:val="00851865"/>
    <w:rsid w:val="00853756"/>
    <w:rsid w:val="00861EC9"/>
    <w:rsid w:val="008648C0"/>
    <w:rsid w:val="00866570"/>
    <w:rsid w:val="00871D7C"/>
    <w:rsid w:val="008734EB"/>
    <w:rsid w:val="00877851"/>
    <w:rsid w:val="00877E51"/>
    <w:rsid w:val="00884CAE"/>
    <w:rsid w:val="008913D6"/>
    <w:rsid w:val="0089435A"/>
    <w:rsid w:val="008968CE"/>
    <w:rsid w:val="00897044"/>
    <w:rsid w:val="008A0B15"/>
    <w:rsid w:val="008A2084"/>
    <w:rsid w:val="008A5328"/>
    <w:rsid w:val="008B02FC"/>
    <w:rsid w:val="008B0C14"/>
    <w:rsid w:val="008B40D9"/>
    <w:rsid w:val="008B5F4E"/>
    <w:rsid w:val="008C0BC4"/>
    <w:rsid w:val="008C16C8"/>
    <w:rsid w:val="008C25AD"/>
    <w:rsid w:val="008C480B"/>
    <w:rsid w:val="008D0610"/>
    <w:rsid w:val="008D6588"/>
    <w:rsid w:val="008D6B65"/>
    <w:rsid w:val="008D6F4D"/>
    <w:rsid w:val="008E0D53"/>
    <w:rsid w:val="008E12E2"/>
    <w:rsid w:val="008F02E6"/>
    <w:rsid w:val="008F3518"/>
    <w:rsid w:val="008F41DC"/>
    <w:rsid w:val="00904C14"/>
    <w:rsid w:val="00905132"/>
    <w:rsid w:val="00905189"/>
    <w:rsid w:val="009062B5"/>
    <w:rsid w:val="00906BE0"/>
    <w:rsid w:val="00907C13"/>
    <w:rsid w:val="009103CE"/>
    <w:rsid w:val="00917686"/>
    <w:rsid w:val="009227ED"/>
    <w:rsid w:val="00924872"/>
    <w:rsid w:val="00925789"/>
    <w:rsid w:val="00925829"/>
    <w:rsid w:val="00925E62"/>
    <w:rsid w:val="0092600B"/>
    <w:rsid w:val="00926814"/>
    <w:rsid w:val="00930C82"/>
    <w:rsid w:val="00936E0C"/>
    <w:rsid w:val="00942E36"/>
    <w:rsid w:val="00945CD5"/>
    <w:rsid w:val="00953997"/>
    <w:rsid w:val="00954E0A"/>
    <w:rsid w:val="00955258"/>
    <w:rsid w:val="00956703"/>
    <w:rsid w:val="009579B6"/>
    <w:rsid w:val="00962B04"/>
    <w:rsid w:val="00970DAC"/>
    <w:rsid w:val="0097165D"/>
    <w:rsid w:val="00971A06"/>
    <w:rsid w:val="009753BC"/>
    <w:rsid w:val="00980EE9"/>
    <w:rsid w:val="00982F52"/>
    <w:rsid w:val="0098793C"/>
    <w:rsid w:val="00987B66"/>
    <w:rsid w:val="00991A2D"/>
    <w:rsid w:val="009935D9"/>
    <w:rsid w:val="00995E20"/>
    <w:rsid w:val="00995F05"/>
    <w:rsid w:val="00996A3D"/>
    <w:rsid w:val="009B0C1C"/>
    <w:rsid w:val="009B38B5"/>
    <w:rsid w:val="009B3D60"/>
    <w:rsid w:val="009C0B77"/>
    <w:rsid w:val="009C3C0C"/>
    <w:rsid w:val="009C6FC2"/>
    <w:rsid w:val="009C7D17"/>
    <w:rsid w:val="009D1490"/>
    <w:rsid w:val="009D24D9"/>
    <w:rsid w:val="009D30CD"/>
    <w:rsid w:val="009D48A4"/>
    <w:rsid w:val="009D503C"/>
    <w:rsid w:val="009E0C56"/>
    <w:rsid w:val="009E0E4C"/>
    <w:rsid w:val="009E1B47"/>
    <w:rsid w:val="009E3753"/>
    <w:rsid w:val="009E3A46"/>
    <w:rsid w:val="009E4CB8"/>
    <w:rsid w:val="009E677F"/>
    <w:rsid w:val="009E67CB"/>
    <w:rsid w:val="009F4F15"/>
    <w:rsid w:val="00A014BF"/>
    <w:rsid w:val="00A0207D"/>
    <w:rsid w:val="00A02515"/>
    <w:rsid w:val="00A03765"/>
    <w:rsid w:val="00A10ECA"/>
    <w:rsid w:val="00A13F5F"/>
    <w:rsid w:val="00A20A29"/>
    <w:rsid w:val="00A216F8"/>
    <w:rsid w:val="00A27C3A"/>
    <w:rsid w:val="00A336D0"/>
    <w:rsid w:val="00A34D38"/>
    <w:rsid w:val="00A3788B"/>
    <w:rsid w:val="00A43C31"/>
    <w:rsid w:val="00A45CAA"/>
    <w:rsid w:val="00A54BCA"/>
    <w:rsid w:val="00A64124"/>
    <w:rsid w:val="00A67D22"/>
    <w:rsid w:val="00A70CA9"/>
    <w:rsid w:val="00A748EA"/>
    <w:rsid w:val="00A74E8C"/>
    <w:rsid w:val="00A75762"/>
    <w:rsid w:val="00A76703"/>
    <w:rsid w:val="00A76D1C"/>
    <w:rsid w:val="00A810D1"/>
    <w:rsid w:val="00A81554"/>
    <w:rsid w:val="00A81C00"/>
    <w:rsid w:val="00A8641F"/>
    <w:rsid w:val="00A86DE9"/>
    <w:rsid w:val="00A87126"/>
    <w:rsid w:val="00A877C9"/>
    <w:rsid w:val="00A879A9"/>
    <w:rsid w:val="00A90526"/>
    <w:rsid w:val="00A90E6A"/>
    <w:rsid w:val="00A926D6"/>
    <w:rsid w:val="00A9356C"/>
    <w:rsid w:val="00AA0023"/>
    <w:rsid w:val="00AA220A"/>
    <w:rsid w:val="00AB1301"/>
    <w:rsid w:val="00AD2783"/>
    <w:rsid w:val="00AD47AE"/>
    <w:rsid w:val="00AE1B37"/>
    <w:rsid w:val="00AE2D02"/>
    <w:rsid w:val="00AE2D44"/>
    <w:rsid w:val="00AE6C6B"/>
    <w:rsid w:val="00AF486A"/>
    <w:rsid w:val="00AF637B"/>
    <w:rsid w:val="00AF75CA"/>
    <w:rsid w:val="00B00010"/>
    <w:rsid w:val="00B0037D"/>
    <w:rsid w:val="00B0164A"/>
    <w:rsid w:val="00B0183D"/>
    <w:rsid w:val="00B0547E"/>
    <w:rsid w:val="00B06EE6"/>
    <w:rsid w:val="00B0709A"/>
    <w:rsid w:val="00B10B31"/>
    <w:rsid w:val="00B12E95"/>
    <w:rsid w:val="00B13C89"/>
    <w:rsid w:val="00B1597C"/>
    <w:rsid w:val="00B25A7F"/>
    <w:rsid w:val="00B25D84"/>
    <w:rsid w:val="00B31FB6"/>
    <w:rsid w:val="00B35ABA"/>
    <w:rsid w:val="00B36E7E"/>
    <w:rsid w:val="00B37F8E"/>
    <w:rsid w:val="00B40F06"/>
    <w:rsid w:val="00B410DA"/>
    <w:rsid w:val="00B41220"/>
    <w:rsid w:val="00B419D2"/>
    <w:rsid w:val="00B41E8A"/>
    <w:rsid w:val="00B4326D"/>
    <w:rsid w:val="00B43F54"/>
    <w:rsid w:val="00B45F1D"/>
    <w:rsid w:val="00B50EC2"/>
    <w:rsid w:val="00B5459E"/>
    <w:rsid w:val="00B55226"/>
    <w:rsid w:val="00B60C51"/>
    <w:rsid w:val="00B61C29"/>
    <w:rsid w:val="00B77B2D"/>
    <w:rsid w:val="00B812A3"/>
    <w:rsid w:val="00B82901"/>
    <w:rsid w:val="00B83BE3"/>
    <w:rsid w:val="00B840CC"/>
    <w:rsid w:val="00B905A1"/>
    <w:rsid w:val="00B90B80"/>
    <w:rsid w:val="00B970CE"/>
    <w:rsid w:val="00BA0EC8"/>
    <w:rsid w:val="00BA64D1"/>
    <w:rsid w:val="00BA67D5"/>
    <w:rsid w:val="00BA6D81"/>
    <w:rsid w:val="00BA7D0F"/>
    <w:rsid w:val="00BB50FB"/>
    <w:rsid w:val="00BC2241"/>
    <w:rsid w:val="00BC33D1"/>
    <w:rsid w:val="00BC3D98"/>
    <w:rsid w:val="00BC4041"/>
    <w:rsid w:val="00BC6D2E"/>
    <w:rsid w:val="00BC73C2"/>
    <w:rsid w:val="00BD0A2F"/>
    <w:rsid w:val="00BD3162"/>
    <w:rsid w:val="00BD3AEC"/>
    <w:rsid w:val="00BD4DFE"/>
    <w:rsid w:val="00BD4FFD"/>
    <w:rsid w:val="00BE424E"/>
    <w:rsid w:val="00BE67D4"/>
    <w:rsid w:val="00BF28FC"/>
    <w:rsid w:val="00BF3536"/>
    <w:rsid w:val="00BF468F"/>
    <w:rsid w:val="00BF47A3"/>
    <w:rsid w:val="00BF502D"/>
    <w:rsid w:val="00BF566B"/>
    <w:rsid w:val="00BF6336"/>
    <w:rsid w:val="00BF7896"/>
    <w:rsid w:val="00C06E54"/>
    <w:rsid w:val="00C10155"/>
    <w:rsid w:val="00C1235B"/>
    <w:rsid w:val="00C1390B"/>
    <w:rsid w:val="00C15A9E"/>
    <w:rsid w:val="00C2399A"/>
    <w:rsid w:val="00C25D12"/>
    <w:rsid w:val="00C27182"/>
    <w:rsid w:val="00C32921"/>
    <w:rsid w:val="00C3295E"/>
    <w:rsid w:val="00C35AF9"/>
    <w:rsid w:val="00C401C6"/>
    <w:rsid w:val="00C4041B"/>
    <w:rsid w:val="00C45CCD"/>
    <w:rsid w:val="00C50369"/>
    <w:rsid w:val="00C51774"/>
    <w:rsid w:val="00C578CD"/>
    <w:rsid w:val="00C62F4E"/>
    <w:rsid w:val="00C6359B"/>
    <w:rsid w:val="00C63687"/>
    <w:rsid w:val="00C67212"/>
    <w:rsid w:val="00C67435"/>
    <w:rsid w:val="00C70241"/>
    <w:rsid w:val="00C7086A"/>
    <w:rsid w:val="00C71671"/>
    <w:rsid w:val="00C731A9"/>
    <w:rsid w:val="00C776FB"/>
    <w:rsid w:val="00C77F61"/>
    <w:rsid w:val="00C84BB6"/>
    <w:rsid w:val="00C8717D"/>
    <w:rsid w:val="00C87859"/>
    <w:rsid w:val="00C90B72"/>
    <w:rsid w:val="00C92DAE"/>
    <w:rsid w:val="00CA17CA"/>
    <w:rsid w:val="00CA408F"/>
    <w:rsid w:val="00CA692A"/>
    <w:rsid w:val="00CB30D5"/>
    <w:rsid w:val="00CB3210"/>
    <w:rsid w:val="00CB53A5"/>
    <w:rsid w:val="00CB7F32"/>
    <w:rsid w:val="00CC0A3A"/>
    <w:rsid w:val="00CC6072"/>
    <w:rsid w:val="00CC711E"/>
    <w:rsid w:val="00CD215A"/>
    <w:rsid w:val="00CD421B"/>
    <w:rsid w:val="00CD655B"/>
    <w:rsid w:val="00CD76B0"/>
    <w:rsid w:val="00CE1C64"/>
    <w:rsid w:val="00CE1E3E"/>
    <w:rsid w:val="00CE1FB0"/>
    <w:rsid w:val="00CE2355"/>
    <w:rsid w:val="00CE729C"/>
    <w:rsid w:val="00CF1F0D"/>
    <w:rsid w:val="00CF2CC5"/>
    <w:rsid w:val="00CF4EA1"/>
    <w:rsid w:val="00CF53EF"/>
    <w:rsid w:val="00D00A88"/>
    <w:rsid w:val="00D01572"/>
    <w:rsid w:val="00D03843"/>
    <w:rsid w:val="00D05D50"/>
    <w:rsid w:val="00D075BF"/>
    <w:rsid w:val="00D138B9"/>
    <w:rsid w:val="00D13EA0"/>
    <w:rsid w:val="00D14C08"/>
    <w:rsid w:val="00D17CD5"/>
    <w:rsid w:val="00D21E4B"/>
    <w:rsid w:val="00D3043F"/>
    <w:rsid w:val="00D31DAF"/>
    <w:rsid w:val="00D335C6"/>
    <w:rsid w:val="00D40886"/>
    <w:rsid w:val="00D42E30"/>
    <w:rsid w:val="00D454A2"/>
    <w:rsid w:val="00D55C04"/>
    <w:rsid w:val="00D55D19"/>
    <w:rsid w:val="00D6207C"/>
    <w:rsid w:val="00D645C1"/>
    <w:rsid w:val="00D64DC2"/>
    <w:rsid w:val="00D6593F"/>
    <w:rsid w:val="00D70385"/>
    <w:rsid w:val="00D70844"/>
    <w:rsid w:val="00D70E31"/>
    <w:rsid w:val="00D76F9F"/>
    <w:rsid w:val="00D83EBC"/>
    <w:rsid w:val="00D84383"/>
    <w:rsid w:val="00D93679"/>
    <w:rsid w:val="00D93738"/>
    <w:rsid w:val="00DA0B6D"/>
    <w:rsid w:val="00DA15EA"/>
    <w:rsid w:val="00DA4779"/>
    <w:rsid w:val="00DA4CA7"/>
    <w:rsid w:val="00DA5A13"/>
    <w:rsid w:val="00DA6013"/>
    <w:rsid w:val="00DA60EA"/>
    <w:rsid w:val="00DA6BED"/>
    <w:rsid w:val="00DB165B"/>
    <w:rsid w:val="00DB1D2D"/>
    <w:rsid w:val="00DB693C"/>
    <w:rsid w:val="00DB6C58"/>
    <w:rsid w:val="00DB79F9"/>
    <w:rsid w:val="00DC2580"/>
    <w:rsid w:val="00DC2785"/>
    <w:rsid w:val="00DC3B6F"/>
    <w:rsid w:val="00DC5C5B"/>
    <w:rsid w:val="00DC6035"/>
    <w:rsid w:val="00DD2FBA"/>
    <w:rsid w:val="00DD3650"/>
    <w:rsid w:val="00DD7BFD"/>
    <w:rsid w:val="00DE409C"/>
    <w:rsid w:val="00DF0BDB"/>
    <w:rsid w:val="00DF0E9A"/>
    <w:rsid w:val="00DF59F3"/>
    <w:rsid w:val="00DF7379"/>
    <w:rsid w:val="00E0021F"/>
    <w:rsid w:val="00E0048A"/>
    <w:rsid w:val="00E00A1D"/>
    <w:rsid w:val="00E0452B"/>
    <w:rsid w:val="00E04E04"/>
    <w:rsid w:val="00E058C0"/>
    <w:rsid w:val="00E05CDE"/>
    <w:rsid w:val="00E116DB"/>
    <w:rsid w:val="00E12F4A"/>
    <w:rsid w:val="00E300AE"/>
    <w:rsid w:val="00E31DF1"/>
    <w:rsid w:val="00E3350A"/>
    <w:rsid w:val="00E33D20"/>
    <w:rsid w:val="00E34B5F"/>
    <w:rsid w:val="00E3603D"/>
    <w:rsid w:val="00E3780B"/>
    <w:rsid w:val="00E40873"/>
    <w:rsid w:val="00E4315D"/>
    <w:rsid w:val="00E439E5"/>
    <w:rsid w:val="00E44337"/>
    <w:rsid w:val="00E47A49"/>
    <w:rsid w:val="00E506D3"/>
    <w:rsid w:val="00E51241"/>
    <w:rsid w:val="00E5368A"/>
    <w:rsid w:val="00E53FC9"/>
    <w:rsid w:val="00E55482"/>
    <w:rsid w:val="00E57C9A"/>
    <w:rsid w:val="00E6039C"/>
    <w:rsid w:val="00E60A45"/>
    <w:rsid w:val="00E6112F"/>
    <w:rsid w:val="00E61583"/>
    <w:rsid w:val="00E61A27"/>
    <w:rsid w:val="00E648F3"/>
    <w:rsid w:val="00E66EE5"/>
    <w:rsid w:val="00E70119"/>
    <w:rsid w:val="00E71295"/>
    <w:rsid w:val="00E72216"/>
    <w:rsid w:val="00E7277A"/>
    <w:rsid w:val="00E72FBC"/>
    <w:rsid w:val="00E759C4"/>
    <w:rsid w:val="00E76ED4"/>
    <w:rsid w:val="00E77DEB"/>
    <w:rsid w:val="00E80496"/>
    <w:rsid w:val="00E81069"/>
    <w:rsid w:val="00E86EC2"/>
    <w:rsid w:val="00E91AA4"/>
    <w:rsid w:val="00E95386"/>
    <w:rsid w:val="00EA02D3"/>
    <w:rsid w:val="00EA0466"/>
    <w:rsid w:val="00EA05BA"/>
    <w:rsid w:val="00EA13C2"/>
    <w:rsid w:val="00EA1486"/>
    <w:rsid w:val="00EA2676"/>
    <w:rsid w:val="00EA3186"/>
    <w:rsid w:val="00EA365B"/>
    <w:rsid w:val="00EA7E98"/>
    <w:rsid w:val="00EB1826"/>
    <w:rsid w:val="00EB2AC2"/>
    <w:rsid w:val="00EB7094"/>
    <w:rsid w:val="00EB7AC1"/>
    <w:rsid w:val="00EB7B09"/>
    <w:rsid w:val="00EC303A"/>
    <w:rsid w:val="00EC4DA4"/>
    <w:rsid w:val="00EC5EAD"/>
    <w:rsid w:val="00EC7402"/>
    <w:rsid w:val="00ED0491"/>
    <w:rsid w:val="00ED2C7B"/>
    <w:rsid w:val="00ED7216"/>
    <w:rsid w:val="00EE0C73"/>
    <w:rsid w:val="00EE0D81"/>
    <w:rsid w:val="00EE3CA4"/>
    <w:rsid w:val="00EE3D11"/>
    <w:rsid w:val="00EF3E08"/>
    <w:rsid w:val="00F00089"/>
    <w:rsid w:val="00F02750"/>
    <w:rsid w:val="00F03718"/>
    <w:rsid w:val="00F064FD"/>
    <w:rsid w:val="00F07FF2"/>
    <w:rsid w:val="00F11761"/>
    <w:rsid w:val="00F123C7"/>
    <w:rsid w:val="00F126AD"/>
    <w:rsid w:val="00F141F1"/>
    <w:rsid w:val="00F2276F"/>
    <w:rsid w:val="00F25EFA"/>
    <w:rsid w:val="00F31082"/>
    <w:rsid w:val="00F32D9E"/>
    <w:rsid w:val="00F41738"/>
    <w:rsid w:val="00F479AC"/>
    <w:rsid w:val="00F47C57"/>
    <w:rsid w:val="00F50955"/>
    <w:rsid w:val="00F51D27"/>
    <w:rsid w:val="00F5295F"/>
    <w:rsid w:val="00F555B6"/>
    <w:rsid w:val="00F62297"/>
    <w:rsid w:val="00F625DC"/>
    <w:rsid w:val="00F64BCA"/>
    <w:rsid w:val="00F64E8D"/>
    <w:rsid w:val="00F70431"/>
    <w:rsid w:val="00F71D64"/>
    <w:rsid w:val="00F76282"/>
    <w:rsid w:val="00F76F18"/>
    <w:rsid w:val="00F85615"/>
    <w:rsid w:val="00F863A0"/>
    <w:rsid w:val="00F9553F"/>
    <w:rsid w:val="00FA1D89"/>
    <w:rsid w:val="00FA3B00"/>
    <w:rsid w:val="00FA41ED"/>
    <w:rsid w:val="00FB2736"/>
    <w:rsid w:val="00FB71F2"/>
    <w:rsid w:val="00FC0DEE"/>
    <w:rsid w:val="00FC1D82"/>
    <w:rsid w:val="00FC378C"/>
    <w:rsid w:val="00FC417C"/>
    <w:rsid w:val="00FC5589"/>
    <w:rsid w:val="00FC583B"/>
    <w:rsid w:val="00FD0FCB"/>
    <w:rsid w:val="00FD19E4"/>
    <w:rsid w:val="00FD22AF"/>
    <w:rsid w:val="00FD3414"/>
    <w:rsid w:val="00FD59D9"/>
    <w:rsid w:val="00FD63B3"/>
    <w:rsid w:val="00FE37EA"/>
    <w:rsid w:val="00FE3CE2"/>
    <w:rsid w:val="00FE7089"/>
    <w:rsid w:val="00FE7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E406FF3"/>
  <w15:docId w15:val="{6097373A-86E8-4538-8600-B73B4EC7C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1"/>
        <w:szCs w:val="21"/>
        <w:lang w:val="de-CH" w:eastAsia="en-US" w:bidi="ar-SA"/>
      </w:rPr>
    </w:rPrDefault>
    <w:pPrDefault>
      <w:pPr>
        <w:spacing w:line="27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semiHidden="1" w:uiPriority="22" w:qFormat="1"/>
    <w:lsdException w:name="Emphasis" w:semiHidden="1" w:uiPriority="20" w:unhideWhenUsed="1"/>
    <w:lsdException w:name="Document Map" w:uiPriority="0"/>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D32C3"/>
  </w:style>
  <w:style w:type="paragraph" w:styleId="berschrift1">
    <w:name w:val="heading 1"/>
    <w:basedOn w:val="Standard"/>
    <w:next w:val="Standard"/>
    <w:link w:val="berschrift1Zchn"/>
    <w:uiPriority w:val="9"/>
    <w:qFormat/>
    <w:rsid w:val="00505DC7"/>
    <w:pPr>
      <w:keepNext/>
      <w:keepLines/>
      <w:suppressAutoHyphens/>
      <w:spacing w:before="810" w:after="270"/>
      <w:outlineLvl w:val="0"/>
    </w:pPr>
    <w:rPr>
      <w:rFonts w:asciiTheme="majorHAnsi" w:eastAsiaTheme="majorEastAsia" w:hAnsiTheme="majorHAnsi" w:cstheme="majorBidi"/>
      <w:bCs/>
      <w:sz w:val="44"/>
    </w:rPr>
  </w:style>
  <w:style w:type="paragraph" w:styleId="berschrift2">
    <w:name w:val="heading 2"/>
    <w:basedOn w:val="Standard"/>
    <w:next w:val="Standard"/>
    <w:link w:val="berschrift2Zchn"/>
    <w:uiPriority w:val="9"/>
    <w:qFormat/>
    <w:rsid w:val="00F375F7"/>
    <w:pPr>
      <w:keepNext/>
      <w:keepLines/>
      <w:suppressAutoHyphens/>
      <w:spacing w:before="540" w:after="270"/>
      <w:outlineLvl w:val="1"/>
    </w:pPr>
    <w:rPr>
      <w:rFonts w:asciiTheme="majorHAnsi" w:eastAsiaTheme="majorEastAsia" w:hAnsiTheme="majorHAnsi" w:cstheme="majorBidi"/>
      <w:bCs/>
      <w:sz w:val="34"/>
    </w:rPr>
  </w:style>
  <w:style w:type="paragraph" w:styleId="berschrift3">
    <w:name w:val="heading 3"/>
    <w:basedOn w:val="Standard"/>
    <w:next w:val="Standard"/>
    <w:link w:val="berschrift3Zchn"/>
    <w:uiPriority w:val="9"/>
    <w:qFormat/>
    <w:rsid w:val="00366F7B"/>
    <w:pPr>
      <w:keepNext/>
      <w:keepLines/>
      <w:spacing w:before="540" w:after="270"/>
      <w:outlineLvl w:val="2"/>
    </w:pPr>
    <w:rPr>
      <w:rFonts w:asciiTheme="majorHAnsi" w:eastAsiaTheme="majorEastAsia" w:hAnsiTheme="majorHAnsi" w:cstheme="majorBidi"/>
      <w:sz w:val="26"/>
      <w:szCs w:val="24"/>
    </w:rPr>
  </w:style>
  <w:style w:type="paragraph" w:styleId="berschrift4">
    <w:name w:val="heading 4"/>
    <w:basedOn w:val="Standard"/>
    <w:next w:val="Standard"/>
    <w:link w:val="berschrift4Zchn"/>
    <w:uiPriority w:val="9"/>
    <w:qFormat/>
    <w:rsid w:val="002F3FE2"/>
    <w:pPr>
      <w:keepNext/>
      <w:keepLines/>
      <w:spacing w:before="270" w:after="270"/>
      <w:outlineLvl w:val="3"/>
    </w:pPr>
    <w:rPr>
      <w:rFonts w:asciiTheme="majorHAnsi" w:eastAsiaTheme="majorEastAsia" w:hAnsiTheme="majorHAnsi" w:cstheme="majorBidi"/>
      <w:b/>
      <w:bCs/>
    </w:rPr>
  </w:style>
  <w:style w:type="paragraph" w:styleId="berschrift5">
    <w:name w:val="heading 5"/>
    <w:basedOn w:val="Standard"/>
    <w:next w:val="Standard"/>
    <w:link w:val="berschrift5Zchn"/>
    <w:uiPriority w:val="9"/>
    <w:semiHidden/>
    <w:qFormat/>
    <w:rsid w:val="00366F7B"/>
    <w:pPr>
      <w:keepNext/>
      <w:keepLines/>
      <w:spacing w:before="270"/>
      <w:outlineLvl w:val="4"/>
    </w:pPr>
    <w:rPr>
      <w:rFonts w:asciiTheme="majorHAnsi" w:eastAsiaTheme="majorEastAsia" w:hAnsiTheme="majorHAnsi" w:cstheme="majorBidi"/>
      <w:b/>
      <w:bCs/>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semiHidden/>
    <w:qFormat/>
    <w:rsid w:val="00D9788F"/>
    <w:pPr>
      <w:spacing w:line="240" w:lineRule="auto"/>
      <w:jc w:val="both"/>
    </w:pPr>
    <w:rPr>
      <w:rFonts w:ascii="Verdana" w:eastAsia="Times" w:hAnsi="Verdana" w:cs="Times New Roman"/>
      <w:color w:val="000000"/>
      <w:sz w:val="18"/>
      <w:szCs w:val="18"/>
      <w:lang w:val="de-DE" w:eastAsia="de-CH"/>
    </w:rPr>
  </w:style>
  <w:style w:type="paragraph" w:styleId="Kopfzeile">
    <w:name w:val="header"/>
    <w:basedOn w:val="Standard"/>
    <w:link w:val="KopfzeileZchn"/>
    <w:uiPriority w:val="9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99"/>
    <w:semiHidden/>
    <w:rsid w:val="0060015A"/>
    <w:rPr>
      <w:noProof/>
      <w:sz w:val="17"/>
      <w:szCs w:val="17"/>
      <w:lang w:val="de-CH" w:eastAsia="de-CH"/>
    </w:rPr>
  </w:style>
  <w:style w:type="paragraph" w:styleId="Fuzeile">
    <w:name w:val="footer"/>
    <w:basedOn w:val="Standard"/>
    <w:link w:val="FuzeileZch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rsid w:val="0060015A"/>
    <w:rPr>
      <w:sz w:val="13"/>
      <w:szCs w:val="13"/>
      <w:lang w:val="de-CH"/>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qFormat/>
    <w:rsid w:val="009C67A8"/>
    <w:pPr>
      <w:ind w:left="720"/>
      <w:contextualSpacing/>
    </w:pPr>
  </w:style>
  <w:style w:type="paragraph" w:styleId="Aufzhlungszeichen">
    <w:name w:val="List Bullet"/>
    <w:basedOn w:val="Listenabsatz"/>
    <w:uiPriority w:val="99"/>
    <w:semiHidden/>
    <w:rsid w:val="009C67A8"/>
    <w:pPr>
      <w:numPr>
        <w:numId w:val="1"/>
      </w:numPr>
      <w:tabs>
        <w:tab w:val="num" w:pos="720"/>
      </w:tabs>
      <w:ind w:left="720" w:hanging="720"/>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05DC7"/>
    <w:rPr>
      <w:rFonts w:asciiTheme="majorHAnsi" w:eastAsiaTheme="majorEastAsia" w:hAnsiTheme="majorHAnsi" w:cstheme="majorBidi"/>
      <w:bCs/>
      <w:sz w:val="44"/>
      <w:lang w:val="de-CH"/>
    </w:rPr>
  </w:style>
  <w:style w:type="character" w:customStyle="1" w:styleId="berschrift2Zchn">
    <w:name w:val="Überschrift 2 Zchn"/>
    <w:basedOn w:val="Absatz-Standardschriftart"/>
    <w:link w:val="berschrift2"/>
    <w:uiPriority w:val="9"/>
    <w:rsid w:val="00F375F7"/>
    <w:rPr>
      <w:rFonts w:asciiTheme="majorHAnsi" w:eastAsiaTheme="majorEastAsia" w:hAnsiTheme="majorHAnsi" w:cstheme="majorBidi"/>
      <w:bCs/>
      <w:sz w:val="34"/>
      <w:lang w:val="de-CH"/>
    </w:rPr>
  </w:style>
  <w:style w:type="paragraph" w:styleId="Titel">
    <w:name w:val="Title"/>
    <w:aliases w:val="Titel/Titre"/>
    <w:basedOn w:val="Standard"/>
    <w:link w:val="TitelZchn"/>
    <w:uiPriority w:val="11"/>
    <w:qFormat/>
    <w:rsid w:val="00505DC7"/>
    <w:pPr>
      <w:suppressAutoHyphens/>
      <w:spacing w:before="200" w:line="240" w:lineRule="auto"/>
      <w:contextualSpacing/>
    </w:pPr>
    <w:rPr>
      <w:rFonts w:asciiTheme="majorHAnsi" w:eastAsiaTheme="majorEastAsia" w:hAnsiTheme="majorHAnsi" w:cstheme="majorBidi"/>
      <w:kern w:val="28"/>
      <w:sz w:val="52"/>
      <w:szCs w:val="44"/>
    </w:rPr>
  </w:style>
  <w:style w:type="character" w:customStyle="1" w:styleId="TitelZchn">
    <w:name w:val="Titel Zchn"/>
    <w:aliases w:val="Titel/Titre Zchn"/>
    <w:basedOn w:val="Absatz-Standardschriftart"/>
    <w:link w:val="Titel"/>
    <w:uiPriority w:val="11"/>
    <w:rsid w:val="00111374"/>
    <w:rPr>
      <w:rFonts w:asciiTheme="majorHAnsi" w:eastAsiaTheme="majorEastAsia" w:hAnsiTheme="majorHAnsi" w:cstheme="majorBidi"/>
      <w:kern w:val="28"/>
      <w:sz w:val="52"/>
      <w:szCs w:val="44"/>
      <w:lang w:val="de-CH"/>
    </w:rPr>
  </w:style>
  <w:style w:type="paragraph" w:customStyle="1" w:styleId="Brieftitel">
    <w:name w:val="Brieftitel"/>
    <w:basedOn w:val="Standard"/>
    <w:link w:val="BrieftitelZchn"/>
    <w:uiPriority w:val="14"/>
    <w:semiHidden/>
    <w:rsid w:val="00997689"/>
    <w:pPr>
      <w:spacing w:before="270" w:after="270"/>
      <w:contextualSpacing/>
    </w:pPr>
    <w:rPr>
      <w:rFonts w:asciiTheme="majorHAnsi" w:hAnsiTheme="majorHAnsi"/>
      <w:b/>
    </w:rPr>
  </w:style>
  <w:style w:type="character" w:customStyle="1" w:styleId="BrieftitelZchn">
    <w:name w:val="Brieftitel Zchn"/>
    <w:basedOn w:val="Absatz-Standardschriftart"/>
    <w:link w:val="Brieftitel"/>
    <w:uiPriority w:val="14"/>
    <w:semiHidden/>
    <w:rsid w:val="000256A5"/>
    <w:rPr>
      <w:rFonts w:asciiTheme="majorHAnsi" w:hAnsiTheme="majorHAnsi"/>
      <w:b/>
      <w:lang w:val="de-CH"/>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366F7B"/>
    <w:rPr>
      <w:rFonts w:asciiTheme="majorHAnsi" w:eastAsiaTheme="majorEastAsia" w:hAnsiTheme="majorHAnsi" w:cstheme="majorBidi"/>
      <w:sz w:val="26"/>
      <w:szCs w:val="24"/>
      <w:lang w:val="de-CH"/>
    </w:rPr>
  </w:style>
  <w:style w:type="character" w:customStyle="1" w:styleId="berschrift4Zchn">
    <w:name w:val="Überschrift 4 Zchn"/>
    <w:basedOn w:val="Absatz-Standardschriftart"/>
    <w:link w:val="berschrift4"/>
    <w:uiPriority w:val="9"/>
    <w:rsid w:val="00C92432"/>
    <w:rPr>
      <w:rFonts w:asciiTheme="majorHAnsi" w:eastAsiaTheme="majorEastAsia" w:hAnsiTheme="majorHAnsi" w:cstheme="majorBidi"/>
      <w:b/>
      <w:bCs/>
      <w:lang w:val="de-CH"/>
    </w:rPr>
  </w:style>
  <w:style w:type="character" w:customStyle="1" w:styleId="berschrift5Zchn">
    <w:name w:val="Überschrift 5 Zchn"/>
    <w:basedOn w:val="Absatz-Standardschriftart"/>
    <w:link w:val="berschrift5"/>
    <w:uiPriority w:val="9"/>
    <w:semiHidden/>
    <w:rsid w:val="005D571C"/>
    <w:rPr>
      <w:rFonts w:asciiTheme="majorHAnsi" w:eastAsiaTheme="majorEastAsia" w:hAnsiTheme="majorHAnsi" w:cstheme="majorBidi"/>
      <w:b/>
      <w:bCs/>
      <w:lang w:val="de-CH"/>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lang w:val="de-CH"/>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lang w:val="de-CH"/>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lang w:val="de-CH"/>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lang w:val="de-CH"/>
    </w:rPr>
  </w:style>
  <w:style w:type="paragraph" w:customStyle="1" w:styleId="Aufzhlung1">
    <w:name w:val="Aufzählung 1"/>
    <w:basedOn w:val="Listenabsatz"/>
    <w:uiPriority w:val="2"/>
    <w:qFormat/>
    <w:rsid w:val="003D0FAA"/>
    <w:pPr>
      <w:numPr>
        <w:numId w:val="3"/>
      </w:numPr>
    </w:pPr>
  </w:style>
  <w:style w:type="paragraph" w:customStyle="1" w:styleId="TitelNewsletter">
    <w:name w:val="Titel Newsletter"/>
    <w:basedOn w:val="Titel"/>
    <w:uiPriority w:val="13"/>
    <w:semiHidden/>
    <w:qFormat/>
    <w:rsid w:val="0011601D"/>
    <w:pPr>
      <w:spacing w:before="0"/>
      <w:jc w:val="right"/>
    </w:pPr>
    <w:rPr>
      <w:color w:val="F79646" w:themeColor="accent6"/>
    </w:rPr>
  </w:style>
  <w:style w:type="paragraph" w:customStyle="1" w:styleId="Traktandum-Titel1">
    <w:name w:val="Traktandum-Titel 1"/>
    <w:basedOn w:val="Aufzhlung1"/>
    <w:next w:val="Text85pt"/>
    <w:uiPriority w:val="18"/>
    <w:semiHidden/>
    <w:rsid w:val="00196ABC"/>
    <w:pPr>
      <w:numPr>
        <w:numId w:val="2"/>
      </w:numPr>
      <w:tabs>
        <w:tab w:val="left" w:pos="7938"/>
      </w:tabs>
      <w:spacing w:line="215" w:lineRule="atLeast"/>
    </w:pPr>
    <w:rPr>
      <w:rFonts w:asciiTheme="majorHAnsi" w:hAnsiTheme="majorHAnsi"/>
      <w:b/>
      <w:bCs/>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Absatz-Standardschriftart"/>
    <w:uiPriority w:val="99"/>
    <w:semiHidden/>
    <w:rsid w:val="00541F27"/>
    <w:rPr>
      <w:color w:val="auto"/>
      <w:u w:val="single" w:color="EEECE1" w:themeColor="background2"/>
      <w:lang w:val="de-CH"/>
    </w:rPr>
  </w:style>
  <w:style w:type="paragraph" w:styleId="Untertitel">
    <w:name w:val="Subtitle"/>
    <w:aliases w:val="Untertitel/Sous-titre"/>
    <w:basedOn w:val="Standard"/>
    <w:link w:val="UntertitelZchn"/>
    <w:uiPriority w:val="12"/>
    <w:rsid w:val="00500479"/>
    <w:pPr>
      <w:numPr>
        <w:ilvl w:val="1"/>
      </w:numPr>
      <w:suppressAutoHyphens/>
      <w:spacing w:line="240" w:lineRule="auto"/>
    </w:pPr>
    <w:rPr>
      <w:rFonts w:eastAsiaTheme="minorEastAsia"/>
      <w:color w:val="B1B9BD"/>
      <w:sz w:val="52"/>
      <w:szCs w:val="44"/>
    </w:rPr>
  </w:style>
  <w:style w:type="character" w:customStyle="1" w:styleId="UntertitelZchn">
    <w:name w:val="Untertitel Zchn"/>
    <w:aliases w:val="Untertitel/Sous-titre Zchn"/>
    <w:basedOn w:val="Absatz-Standardschriftart"/>
    <w:link w:val="Untertitel"/>
    <w:uiPriority w:val="12"/>
    <w:rsid w:val="00500479"/>
    <w:rPr>
      <w:rFonts w:eastAsiaTheme="minorEastAsia"/>
      <w:color w:val="B1B9BD"/>
      <w:sz w:val="52"/>
      <w:szCs w:val="44"/>
      <w:lang w:val="de-CH"/>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lang w:val="de-CH"/>
    </w:rPr>
  </w:style>
  <w:style w:type="paragraph" w:styleId="Funotentext">
    <w:name w:val="footnote text"/>
    <w:basedOn w:val="Standard"/>
    <w:link w:val="FunotentextZchn"/>
    <w:uiPriority w:val="99"/>
    <w:semiHidden/>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C92432"/>
    <w:rPr>
      <w:sz w:val="13"/>
      <w:szCs w:val="20"/>
      <w:lang w:val="de-CH"/>
    </w:rPr>
  </w:style>
  <w:style w:type="character" w:styleId="Funotenzeichen">
    <w:name w:val="footnote reference"/>
    <w:basedOn w:val="Absatz-Standardschriftart"/>
    <w:uiPriority w:val="99"/>
    <w:semiHidden/>
    <w:rsid w:val="00642F26"/>
    <w:rPr>
      <w:vertAlign w:val="superscript"/>
      <w:lang w:val="de-CH"/>
    </w:rPr>
  </w:style>
  <w:style w:type="table" w:customStyle="1" w:styleId="TabelleohneRahmen">
    <w:name w:val="Tabelle ohne Rahmen"/>
    <w:basedOn w:val="NormaleTabelle"/>
    <w:uiPriority w:val="99"/>
    <w:rsid w:val="00642F26"/>
    <w:pPr>
      <w:spacing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lang w:val="de-CH"/>
    </w:rPr>
  </w:style>
  <w:style w:type="character" w:styleId="Endnotenzeichen">
    <w:name w:val="endnote reference"/>
    <w:basedOn w:val="Absatz-Standardschriftart"/>
    <w:uiPriority w:val="99"/>
    <w:semiHidden/>
    <w:unhideWhenUsed/>
    <w:rsid w:val="00113CB8"/>
    <w:rPr>
      <w:vertAlign w:val="superscript"/>
      <w:lang w:val="de-CH"/>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next w:val="Standard"/>
    <w:uiPriority w:val="35"/>
    <w:semiHidden/>
    <w:qFormat/>
    <w:rsid w:val="008A2609"/>
    <w:pPr>
      <w:spacing w:before="140" w:after="270" w:line="240" w:lineRule="auto"/>
    </w:pPr>
    <w:rPr>
      <w:iCs/>
      <w:sz w:val="17"/>
      <w:szCs w:val="18"/>
    </w:rPr>
  </w:style>
  <w:style w:type="paragraph" w:styleId="Inhaltsverzeichnisberschrift">
    <w:name w:val="TOC Heading"/>
    <w:basedOn w:val="berschrift1"/>
    <w:next w:val="Standard"/>
    <w:uiPriority w:val="39"/>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lang w:val="de-CH"/>
    </w:rPr>
  </w:style>
  <w:style w:type="paragraph" w:customStyle="1" w:styleId="Seitenzahlen">
    <w:name w:val="Seitenzahlen"/>
    <w:basedOn w:val="Fuzeile"/>
    <w:uiPriority w:val="85"/>
    <w:semiHidden/>
    <w:rsid w:val="00E8428A"/>
    <w:pPr>
      <w:jc w:val="right"/>
    </w:pPr>
  </w:style>
  <w:style w:type="paragraph" w:customStyle="1" w:styleId="H1">
    <w:name w:val="H1"/>
    <w:aliases w:val="Überschrift 1 nummeriert"/>
    <w:basedOn w:val="berschrift1"/>
    <w:next w:val="Standard"/>
    <w:uiPriority w:val="10"/>
    <w:qFormat/>
    <w:rsid w:val="00F32B93"/>
    <w:pPr>
      <w:numPr>
        <w:numId w:val="4"/>
      </w:numPr>
    </w:pPr>
  </w:style>
  <w:style w:type="paragraph" w:customStyle="1" w:styleId="berschrift2nummeriert">
    <w:name w:val="Überschrift 2 nummeriert"/>
    <w:basedOn w:val="berschrift2"/>
    <w:next w:val="Standard"/>
    <w:uiPriority w:val="10"/>
    <w:qFormat/>
    <w:rsid w:val="00513F66"/>
    <w:pPr>
      <w:numPr>
        <w:ilvl w:val="1"/>
        <w:numId w:val="4"/>
      </w:numPr>
    </w:pPr>
  </w:style>
  <w:style w:type="paragraph" w:customStyle="1" w:styleId="berschrift3nummeriert">
    <w:name w:val="Überschrift 3 nummeriert"/>
    <w:basedOn w:val="berschrift3"/>
    <w:next w:val="Standard"/>
    <w:uiPriority w:val="10"/>
    <w:qFormat/>
    <w:rsid w:val="00B426D3"/>
    <w:pPr>
      <w:numPr>
        <w:ilvl w:val="2"/>
        <w:numId w:val="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4"/>
      </w:numPr>
      <w:tabs>
        <w:tab w:val="left" w:pos="1134"/>
      </w:tabs>
    </w:pPr>
  </w:style>
  <w:style w:type="paragraph" w:styleId="Verzeichnis1">
    <w:name w:val="toc 1"/>
    <w:basedOn w:val="Standard"/>
    <w:next w:val="Standard"/>
    <w:autoRedefine/>
    <w:uiPriority w:val="39"/>
    <w:qFormat/>
    <w:rsid w:val="00A00DB9"/>
    <w:pPr>
      <w:tabs>
        <w:tab w:val="right" w:leader="dot" w:pos="7371"/>
      </w:tabs>
      <w:spacing w:before="215" w:line="215" w:lineRule="atLeast"/>
      <w:ind w:right="1814"/>
    </w:pPr>
    <w:rPr>
      <w:b/>
    </w:rPr>
  </w:style>
  <w:style w:type="paragraph" w:styleId="Verzeichnis2">
    <w:name w:val="toc 2"/>
    <w:basedOn w:val="Standard"/>
    <w:next w:val="Standard"/>
    <w:autoRedefine/>
    <w:uiPriority w:val="39"/>
    <w:qFormat/>
    <w:rsid w:val="00A00DB9"/>
    <w:pPr>
      <w:tabs>
        <w:tab w:val="right" w:leader="dot" w:pos="7371"/>
      </w:tabs>
      <w:spacing w:line="215" w:lineRule="atLeast"/>
      <w:ind w:right="1529"/>
    </w:pPr>
  </w:style>
  <w:style w:type="paragraph" w:styleId="Verzeichnis3">
    <w:name w:val="toc 3"/>
    <w:basedOn w:val="Standard"/>
    <w:next w:val="Standard"/>
    <w:autoRedefine/>
    <w:uiPriority w:val="39"/>
    <w:semiHidden/>
    <w:qFormat/>
    <w:rsid w:val="00A00DB9"/>
    <w:pPr>
      <w:tabs>
        <w:tab w:val="right" w:leader="dot" w:pos="7371"/>
      </w:tabs>
      <w:spacing w:line="215" w:lineRule="atLeast"/>
      <w:ind w:right="3090"/>
    </w:pPr>
    <w:rPr>
      <w:noProof/>
    </w:rPr>
  </w:style>
  <w:style w:type="paragraph" w:styleId="StandardWeb">
    <w:name w:val="Normal (Web)"/>
    <w:basedOn w:val="Standard"/>
    <w:uiPriority w:val="9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99"/>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merierung1">
    <w:name w:val="Nummerierung 1"/>
    <w:basedOn w:val="Standard"/>
    <w:uiPriority w:val="3"/>
    <w:qFormat/>
    <w:rsid w:val="006D1027"/>
    <w:pPr>
      <w:numPr>
        <w:ilvl w:val="7"/>
        <w:numId w:val="4"/>
      </w:numPr>
    </w:pPr>
  </w:style>
  <w:style w:type="paragraph" w:customStyle="1" w:styleId="Nummerierung2">
    <w:name w:val="Nummerierung 2"/>
    <w:basedOn w:val="Nummerierung1"/>
    <w:uiPriority w:val="3"/>
    <w:qFormat/>
    <w:rsid w:val="006D1027"/>
    <w:pPr>
      <w:numPr>
        <w:ilvl w:val="8"/>
      </w:numPr>
      <w:ind w:left="850" w:hanging="425"/>
    </w:pPr>
  </w:style>
  <w:style w:type="character" w:styleId="Hyperlink">
    <w:name w:val="Hyperlink"/>
    <w:basedOn w:val="Absatz-Standardschriftart"/>
    <w:uiPriority w:val="99"/>
    <w:qFormat/>
    <w:rsid w:val="00EA2676"/>
    <w:rPr>
      <w:color w:val="000000" w:themeColor="text1"/>
      <w:u w:val="single"/>
      <w:lang w:val="de-CH"/>
    </w:rPr>
  </w:style>
  <w:style w:type="paragraph" w:customStyle="1" w:styleId="Text85pt">
    <w:name w:val="Text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lang w:val="de-CH"/>
    </w:rPr>
  </w:style>
  <w:style w:type="paragraph" w:customStyle="1" w:styleId="Tabellenabschluss">
    <w:name w:val="Tabellenabschluss"/>
    <w:basedOn w:val="Standard"/>
    <w:next w:val="Standard"/>
    <w:uiPriority w:val="99"/>
    <w:semiHidden/>
    <w:rsid w:val="0097384E"/>
    <w:pPr>
      <w:spacing w:line="240" w:lineRule="auto"/>
    </w:pPr>
    <w:rPr>
      <w:sz w:val="4"/>
    </w:rPr>
  </w:style>
  <w:style w:type="character" w:styleId="Platzhaltertext">
    <w:name w:val="Placeholder Text"/>
    <w:basedOn w:val="Absatz-Standardschriftart"/>
    <w:uiPriority w:val="99"/>
    <w:semiHidden/>
    <w:rsid w:val="00A12B05"/>
    <w:rPr>
      <w:vanish/>
      <w:color w:val="95B3D7" w:themeColor="accent1" w:themeTint="99"/>
      <w:lang w:val="de-CH"/>
    </w:rPr>
  </w:style>
  <w:style w:type="paragraph" w:customStyle="1" w:styleId="Kurzbrief">
    <w:name w:val="Kurzbrief"/>
    <w:basedOn w:val="Text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berschrift5nummeriert">
    <w:name w:val="Überschrift 5 nummeriert"/>
    <w:basedOn w:val="berschrift5"/>
    <w:next w:val="Standard"/>
    <w:uiPriority w:val="10"/>
    <w:semiHidden/>
    <w:qFormat/>
    <w:rsid w:val="00D8674A"/>
    <w:pPr>
      <w:numPr>
        <w:ilvl w:val="4"/>
        <w:numId w:val="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65pt">
    <w:name w:val="Text 6.5 pt"/>
    <w:basedOn w:val="Text85pt"/>
    <w:uiPriority w:val="1"/>
    <w:qFormat/>
    <w:rsid w:val="00E50700"/>
    <w:pPr>
      <w:spacing w:line="162" w:lineRule="atLeast"/>
    </w:pPr>
    <w:rPr>
      <w:sz w:val="13"/>
    </w:rPr>
  </w:style>
  <w:style w:type="table" w:customStyle="1" w:styleId="BETabelle1">
    <w:name w:val="BE: Tabelle 1"/>
    <w:basedOn w:val="NormaleTabelle"/>
    <w:uiPriority w:val="99"/>
    <w:rsid w:val="00F54E0E"/>
    <w:pPr>
      <w:spacing w:line="240" w:lineRule="auto"/>
    </w:pPr>
    <w:rPr>
      <w:sz w:val="17"/>
    </w:rPr>
    <w:tblPr>
      <w:tblBorders>
        <w:bottom w:val="single" w:sz="2" w:space="0" w:color="C6D9F1" w:themeColor="text2" w:themeTint="33"/>
        <w:insideH w:val="single" w:sz="2" w:space="0" w:color="C6D9F1" w:themeColor="text2" w:themeTint="33"/>
      </w:tblBorders>
      <w:tblCellMar>
        <w:top w:w="136" w:type="dxa"/>
        <w:left w:w="0" w:type="dxa"/>
        <w:bottom w:w="74" w:type="dxa"/>
        <w:right w:w="113" w:type="dxa"/>
      </w:tblCellMar>
    </w:tblPr>
    <w:trPr>
      <w:cantSplit/>
    </w:trPr>
    <w:tblStylePr w:type="firstRow">
      <w:rPr>
        <w:b w:val="0"/>
        <w:sz w:val="17"/>
      </w:rPr>
      <w:tblPr/>
      <w:trPr>
        <w:cantSplit w:val="0"/>
        <w:tblHeader/>
      </w:trPr>
      <w:tcPr>
        <w:tcBorders>
          <w:top w:val="nil"/>
          <w:left w:val="nil"/>
          <w:bottom w:val="single" w:sz="2" w:space="0" w:color="auto"/>
          <w:right w:val="nil"/>
          <w:insideH w:val="nil"/>
          <w:insideV w:val="nil"/>
          <w:tl2br w:val="nil"/>
          <w:tr2bl w:val="nil"/>
        </w:tcBorders>
      </w:tcPr>
    </w:tblStylePr>
  </w:style>
  <w:style w:type="paragraph" w:customStyle="1" w:styleId="Text13pt">
    <w:name w:val="Text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Traktandum-Titel2">
    <w:name w:val="Traktandum-Titel 2"/>
    <w:basedOn w:val="Text85pt"/>
    <w:next w:val="Text85pt"/>
    <w:uiPriority w:val="18"/>
    <w:semiHidden/>
    <w:rsid w:val="00225571"/>
    <w:pPr>
      <w:numPr>
        <w:ilvl w:val="1"/>
        <w:numId w:val="2"/>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paragraph" w:styleId="Dokumentstruktur">
    <w:name w:val="Document Map"/>
    <w:basedOn w:val="Standard"/>
    <w:link w:val="DokumentstrukturZchn"/>
    <w:semiHidden/>
    <w:rsid w:val="00D958E5"/>
    <w:pPr>
      <w:spacing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semiHidden/>
    <w:rsid w:val="00581368"/>
    <w:rPr>
      <w:rFonts w:ascii="Segoe UI" w:hAnsi="Segoe UI" w:cs="Segoe UI"/>
      <w:sz w:val="16"/>
      <w:szCs w:val="16"/>
      <w:lang w:val="de-CH"/>
    </w:rPr>
  </w:style>
  <w:style w:type="paragraph" w:customStyle="1" w:styleId="Dokumentbezeichnung">
    <w:name w:val="Dokumentbezeichnung"/>
    <w:basedOn w:val="berschrift1"/>
    <w:next w:val="Standard"/>
    <w:uiPriority w:val="98"/>
    <w:semiHidden/>
    <w:rsid w:val="00D958E5"/>
    <w:pPr>
      <w:pageBreakBefore/>
      <w:numPr>
        <w:numId w:val="5"/>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line="240" w:lineRule="atLeast"/>
      <w:ind w:right="125"/>
    </w:pPr>
    <w:rPr>
      <w:bCs w:val="0"/>
      <w:color w:val="FFFFFF" w:themeColor="background1"/>
      <w:spacing w:val="6"/>
      <w:sz w:val="40"/>
      <w:szCs w:val="52"/>
    </w:rPr>
  </w:style>
  <w:style w:type="character" w:customStyle="1" w:styleId="UnresolvedMention">
    <w:name w:val="Unresolved Mention"/>
    <w:basedOn w:val="Absatz-Standardschriftart"/>
    <w:uiPriority w:val="99"/>
    <w:semiHidden/>
    <w:unhideWhenUsed/>
    <w:rsid w:val="00B9747C"/>
    <w:rPr>
      <w:color w:val="605E5C"/>
      <w:shd w:val="clear" w:color="auto" w:fill="E1DFDD"/>
      <w:lang w:val="de-CH"/>
    </w:rPr>
  </w:style>
  <w:style w:type="paragraph" w:customStyle="1" w:styleId="Nummerierungabc">
    <w:name w:val="Nummerierung abc"/>
    <w:basedOn w:val="Listenabsatz"/>
    <w:uiPriority w:val="4"/>
    <w:semiHidden/>
    <w:qFormat/>
    <w:rsid w:val="004138F6"/>
    <w:pPr>
      <w:spacing w:line="240" w:lineRule="atLeast"/>
      <w:ind w:left="425" w:hanging="425"/>
    </w:pPr>
    <w:rPr>
      <w:rFonts w:cstheme="minorBidi"/>
      <w:sz w:val="20"/>
      <w:szCs w:val="22"/>
    </w:rPr>
  </w:style>
  <w:style w:type="paragraph" w:customStyle="1" w:styleId="Nummerierung3">
    <w:name w:val="Nummerierung 3"/>
    <w:basedOn w:val="Nummerierung2"/>
    <w:uiPriority w:val="3"/>
    <w:semiHidden/>
    <w:qFormat/>
    <w:rsid w:val="004138F6"/>
    <w:pPr>
      <w:numPr>
        <w:ilvl w:val="0"/>
        <w:numId w:val="0"/>
      </w:numPr>
      <w:tabs>
        <w:tab w:val="num" w:pos="851"/>
      </w:tabs>
      <w:spacing w:line="240" w:lineRule="atLeast"/>
      <w:ind w:left="1418" w:hanging="567"/>
    </w:pPr>
    <w:rPr>
      <w:rFonts w:cstheme="minorBidi"/>
      <w:sz w:val="20"/>
      <w:szCs w:val="22"/>
    </w:rPr>
  </w:style>
  <w:style w:type="table" w:styleId="Tabellendesign">
    <w:name w:val="Table Theme"/>
    <w:basedOn w:val="NormaleTabelle"/>
    <w:uiPriority w:val="99"/>
    <w:semiHidden/>
    <w:unhideWhenUsed/>
    <w:rsid w:val="00235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treffTitel">
    <w:name w:val="Betreff_Titel"/>
    <w:basedOn w:val="Standard"/>
    <w:uiPriority w:val="3"/>
    <w:semiHidden/>
    <w:locked/>
    <w:rsid w:val="00D9788F"/>
    <w:pPr>
      <w:spacing w:line="240" w:lineRule="auto"/>
      <w:jc w:val="both"/>
    </w:pPr>
    <w:rPr>
      <w:rFonts w:ascii="Verdana" w:eastAsia="Times" w:hAnsi="Verdana" w:cs="Times New Roman"/>
      <w:b/>
      <w:color w:val="000000"/>
      <w:sz w:val="18"/>
      <w:szCs w:val="18"/>
      <w:lang w:val="de-DE" w:eastAsia="de-CH"/>
    </w:rPr>
  </w:style>
  <w:style w:type="paragraph" w:customStyle="1" w:styleId="Nummerierung">
    <w:name w:val="Nummerierung"/>
    <w:basedOn w:val="Standard"/>
    <w:uiPriority w:val="2"/>
    <w:semiHidden/>
    <w:locked/>
    <w:rsid w:val="00D9788F"/>
    <w:pPr>
      <w:numPr>
        <w:numId w:val="9"/>
      </w:numPr>
      <w:spacing w:line="240" w:lineRule="auto"/>
      <w:contextualSpacing/>
      <w:jc w:val="both"/>
    </w:pPr>
    <w:rPr>
      <w:rFonts w:ascii="Verdana" w:eastAsia="Times" w:hAnsi="Verdana" w:cs="Times New Roman"/>
      <w:color w:val="000000"/>
      <w:sz w:val="18"/>
      <w:szCs w:val="18"/>
      <w:lang w:val="de-DE" w:eastAsia="de-CH"/>
    </w:rPr>
  </w:style>
  <w:style w:type="numbering" w:customStyle="1" w:styleId="ListeNummernAltL">
    <w:name w:val="Liste Nummern (Alt+L)"/>
    <w:uiPriority w:val="99"/>
    <w:locked/>
    <w:rsid w:val="00D9788F"/>
    <w:pPr>
      <w:numPr>
        <w:numId w:val="6"/>
      </w:numPr>
    </w:pPr>
  </w:style>
  <w:style w:type="table" w:styleId="HelleListe-Akzent3">
    <w:name w:val="Light List Accent 3"/>
    <w:basedOn w:val="NormaleTabelle"/>
    <w:uiPriority w:val="61"/>
    <w:rsid w:val="00D9788F"/>
    <w:pPr>
      <w:spacing w:line="240" w:lineRule="auto"/>
    </w:pPr>
    <w:rPr>
      <w:rFonts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2">
    <w:name w:val="Light List Accent 2"/>
    <w:basedOn w:val="NormaleTabelle"/>
    <w:uiPriority w:val="61"/>
    <w:rsid w:val="00D9788F"/>
    <w:pPr>
      <w:spacing w:line="240" w:lineRule="auto"/>
    </w:pPr>
    <w:rPr>
      <w:rFonts w:cstheme="minorBidi"/>
      <w:sz w:val="22"/>
      <w:szCs w:val="22"/>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1">
    <w:name w:val="Light List Accent 1"/>
    <w:basedOn w:val="NormaleTabelle"/>
    <w:uiPriority w:val="61"/>
    <w:rsid w:val="00D9788F"/>
    <w:pPr>
      <w:spacing w:line="240" w:lineRule="auto"/>
    </w:pPr>
    <w:rPr>
      <w:rFonts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FarbigeListe-Akzent6">
    <w:name w:val="Colorful List Accent 6"/>
    <w:basedOn w:val="NormaleTabelle"/>
    <w:uiPriority w:val="72"/>
    <w:rsid w:val="00D9788F"/>
    <w:pPr>
      <w:spacing w:line="240" w:lineRule="auto"/>
    </w:pPr>
    <w:rPr>
      <w:rFonts w:cstheme="minorBidi"/>
      <w:color w:val="000000" w:themeColor="text1"/>
      <w:sz w:val="22"/>
      <w:szCs w:val="22"/>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Index1">
    <w:name w:val="index 1"/>
    <w:basedOn w:val="Standard"/>
    <w:next w:val="Standard"/>
    <w:uiPriority w:val="99"/>
    <w:semiHidden/>
    <w:rsid w:val="00D9788F"/>
    <w:pPr>
      <w:spacing w:line="240" w:lineRule="auto"/>
      <w:ind w:left="220" w:hanging="220"/>
      <w:jc w:val="both"/>
    </w:pPr>
    <w:rPr>
      <w:rFonts w:ascii="Verdana" w:eastAsia="Times" w:hAnsi="Verdana" w:cstheme="minorHAnsi"/>
      <w:color w:val="000000"/>
      <w:sz w:val="16"/>
      <w:szCs w:val="18"/>
      <w:lang w:val="de-DE" w:eastAsia="de-CH"/>
    </w:rPr>
  </w:style>
  <w:style w:type="paragraph" w:styleId="Index2">
    <w:name w:val="index 2"/>
    <w:basedOn w:val="Standard"/>
    <w:next w:val="Standard"/>
    <w:autoRedefine/>
    <w:uiPriority w:val="99"/>
    <w:semiHidden/>
    <w:rsid w:val="00D9788F"/>
    <w:pPr>
      <w:spacing w:line="240" w:lineRule="auto"/>
      <w:ind w:left="440" w:hanging="220"/>
      <w:jc w:val="both"/>
    </w:pPr>
    <w:rPr>
      <w:rFonts w:ascii="Verdana" w:eastAsia="Times" w:hAnsi="Verdana" w:cstheme="minorHAnsi"/>
      <w:color w:val="000000"/>
      <w:sz w:val="18"/>
      <w:szCs w:val="18"/>
      <w:lang w:val="de-DE" w:eastAsia="de-CH"/>
    </w:rPr>
  </w:style>
  <w:style w:type="paragraph" w:styleId="Index4">
    <w:name w:val="index 4"/>
    <w:basedOn w:val="Standard"/>
    <w:next w:val="Standard"/>
    <w:uiPriority w:val="99"/>
    <w:semiHidden/>
    <w:rsid w:val="00D9788F"/>
    <w:pPr>
      <w:spacing w:line="240" w:lineRule="auto"/>
      <w:ind w:left="880" w:hanging="220"/>
      <w:jc w:val="both"/>
    </w:pPr>
    <w:rPr>
      <w:rFonts w:ascii="Verdana" w:eastAsia="Times" w:hAnsi="Verdana" w:cstheme="minorHAnsi"/>
      <w:color w:val="000000"/>
      <w:sz w:val="18"/>
      <w:szCs w:val="18"/>
      <w:lang w:val="de-DE" w:eastAsia="de-CH"/>
    </w:rPr>
  </w:style>
  <w:style w:type="paragraph" w:styleId="Index3">
    <w:name w:val="index 3"/>
    <w:basedOn w:val="Standard"/>
    <w:next w:val="Standard"/>
    <w:autoRedefine/>
    <w:uiPriority w:val="99"/>
    <w:semiHidden/>
    <w:rsid w:val="00D9788F"/>
    <w:pPr>
      <w:spacing w:line="240" w:lineRule="auto"/>
      <w:ind w:left="660" w:hanging="220"/>
      <w:jc w:val="both"/>
    </w:pPr>
    <w:rPr>
      <w:rFonts w:ascii="Verdana" w:eastAsia="Times" w:hAnsi="Verdana" w:cstheme="minorHAnsi"/>
      <w:color w:val="000000"/>
      <w:sz w:val="18"/>
      <w:szCs w:val="18"/>
      <w:lang w:val="de-DE" w:eastAsia="de-CH"/>
    </w:rPr>
  </w:style>
  <w:style w:type="paragraph" w:styleId="Index5">
    <w:name w:val="index 5"/>
    <w:basedOn w:val="Standard"/>
    <w:next w:val="Standard"/>
    <w:autoRedefine/>
    <w:uiPriority w:val="99"/>
    <w:semiHidden/>
    <w:rsid w:val="00D9788F"/>
    <w:pPr>
      <w:spacing w:line="240" w:lineRule="auto"/>
      <w:ind w:left="1100" w:hanging="220"/>
      <w:jc w:val="both"/>
    </w:pPr>
    <w:rPr>
      <w:rFonts w:ascii="Verdana" w:eastAsia="Times" w:hAnsi="Verdana" w:cstheme="minorHAnsi"/>
      <w:color w:val="000000"/>
      <w:sz w:val="18"/>
      <w:szCs w:val="18"/>
      <w:lang w:val="de-DE" w:eastAsia="de-CH"/>
    </w:rPr>
  </w:style>
  <w:style w:type="paragraph" w:styleId="Index6">
    <w:name w:val="index 6"/>
    <w:basedOn w:val="Standard"/>
    <w:next w:val="Standard"/>
    <w:autoRedefine/>
    <w:uiPriority w:val="99"/>
    <w:semiHidden/>
    <w:rsid w:val="00D9788F"/>
    <w:pPr>
      <w:spacing w:line="240" w:lineRule="auto"/>
      <w:ind w:left="1320" w:hanging="220"/>
      <w:jc w:val="both"/>
    </w:pPr>
    <w:rPr>
      <w:rFonts w:ascii="Verdana" w:eastAsia="Times" w:hAnsi="Verdana" w:cstheme="minorHAnsi"/>
      <w:color w:val="000000"/>
      <w:sz w:val="18"/>
      <w:szCs w:val="18"/>
      <w:lang w:val="de-DE" w:eastAsia="de-CH"/>
    </w:rPr>
  </w:style>
  <w:style w:type="paragraph" w:styleId="Index7">
    <w:name w:val="index 7"/>
    <w:basedOn w:val="Standard"/>
    <w:next w:val="Standard"/>
    <w:autoRedefine/>
    <w:uiPriority w:val="99"/>
    <w:semiHidden/>
    <w:rsid w:val="00D9788F"/>
    <w:pPr>
      <w:spacing w:line="240" w:lineRule="auto"/>
      <w:ind w:left="1540" w:hanging="220"/>
      <w:jc w:val="both"/>
    </w:pPr>
    <w:rPr>
      <w:rFonts w:ascii="Verdana" w:eastAsia="Times" w:hAnsi="Verdana" w:cstheme="minorHAnsi"/>
      <w:color w:val="000000"/>
      <w:sz w:val="18"/>
      <w:szCs w:val="18"/>
      <w:lang w:val="de-DE" w:eastAsia="de-CH"/>
    </w:rPr>
  </w:style>
  <w:style w:type="paragraph" w:styleId="Index8">
    <w:name w:val="index 8"/>
    <w:basedOn w:val="Standard"/>
    <w:next w:val="Standard"/>
    <w:autoRedefine/>
    <w:uiPriority w:val="99"/>
    <w:semiHidden/>
    <w:rsid w:val="00D9788F"/>
    <w:pPr>
      <w:spacing w:line="240" w:lineRule="auto"/>
      <w:ind w:left="1760" w:hanging="220"/>
      <w:jc w:val="both"/>
    </w:pPr>
    <w:rPr>
      <w:rFonts w:ascii="Verdana" w:eastAsia="Times" w:hAnsi="Verdana" w:cstheme="minorHAnsi"/>
      <w:color w:val="000000"/>
      <w:sz w:val="18"/>
      <w:szCs w:val="18"/>
      <w:lang w:val="de-DE" w:eastAsia="de-CH"/>
    </w:rPr>
  </w:style>
  <w:style w:type="paragraph" w:styleId="Index9">
    <w:name w:val="index 9"/>
    <w:basedOn w:val="Standard"/>
    <w:next w:val="Standard"/>
    <w:autoRedefine/>
    <w:uiPriority w:val="99"/>
    <w:semiHidden/>
    <w:rsid w:val="00D9788F"/>
    <w:pPr>
      <w:spacing w:line="240" w:lineRule="auto"/>
      <w:ind w:left="1980" w:hanging="220"/>
      <w:jc w:val="both"/>
    </w:pPr>
    <w:rPr>
      <w:rFonts w:ascii="Verdana" w:eastAsia="Times" w:hAnsi="Verdana" w:cstheme="minorHAnsi"/>
      <w:color w:val="000000"/>
      <w:sz w:val="18"/>
      <w:szCs w:val="18"/>
      <w:lang w:val="de-DE" w:eastAsia="de-CH"/>
    </w:rPr>
  </w:style>
  <w:style w:type="paragraph" w:styleId="Indexberschrift">
    <w:name w:val="index heading"/>
    <w:basedOn w:val="Standard"/>
    <w:next w:val="Index1"/>
    <w:uiPriority w:val="99"/>
    <w:semiHidden/>
    <w:rsid w:val="00D9788F"/>
    <w:pPr>
      <w:spacing w:before="240" w:line="240" w:lineRule="auto"/>
      <w:jc w:val="both"/>
    </w:pPr>
    <w:rPr>
      <w:rFonts w:asciiTheme="majorHAnsi" w:eastAsia="Times" w:hAnsiTheme="majorHAnsi" w:cstheme="majorHAnsi"/>
      <w:b/>
      <w:bCs/>
      <w:color w:val="000000"/>
      <w:sz w:val="18"/>
      <w:szCs w:val="18"/>
      <w:lang w:val="de-DE" w:eastAsia="de-CH"/>
    </w:rPr>
  </w:style>
  <w:style w:type="character" w:customStyle="1" w:styleId="KeinLeerraumZchn">
    <w:name w:val="Kein Leerraum Zchn"/>
    <w:basedOn w:val="Absatz-Standardschriftart"/>
    <w:link w:val="KeinLeerraum"/>
    <w:uiPriority w:val="1"/>
    <w:semiHidden/>
    <w:rsid w:val="00D23848"/>
    <w:rPr>
      <w:rFonts w:ascii="Verdana" w:eastAsia="Times" w:hAnsi="Verdana" w:cs="Times New Roman"/>
      <w:color w:val="000000"/>
      <w:sz w:val="18"/>
      <w:szCs w:val="18"/>
      <w:lang w:val="de-DE" w:eastAsia="de-CH"/>
    </w:rPr>
  </w:style>
  <w:style w:type="numbering" w:customStyle="1" w:styleId="ListegemischtAltG">
    <w:name w:val="Liste gemischt (Alt+G)"/>
    <w:uiPriority w:val="99"/>
    <w:locked/>
    <w:rsid w:val="00D9788F"/>
    <w:pPr>
      <w:numPr>
        <w:numId w:val="7"/>
      </w:numPr>
    </w:pPr>
  </w:style>
  <w:style w:type="paragraph" w:customStyle="1" w:styleId="Projektblock">
    <w:name w:val="Projektblock"/>
    <w:basedOn w:val="Standard"/>
    <w:uiPriority w:val="11"/>
    <w:semiHidden/>
    <w:locked/>
    <w:rsid w:val="00D9788F"/>
    <w:pPr>
      <w:framePr w:hSpace="141" w:wrap="around" w:vAnchor="text" w:hAnchor="margin" w:xAlign="right" w:y="3561"/>
      <w:spacing w:after="360" w:line="240" w:lineRule="auto"/>
      <w:jc w:val="both"/>
    </w:pPr>
    <w:rPr>
      <w:rFonts w:ascii="Verdana" w:eastAsia="Times" w:hAnsi="Verdana" w:cs="Arial"/>
      <w:color w:val="000000"/>
      <w:sz w:val="18"/>
      <w:szCs w:val="28"/>
      <w:lang w:val="de-DE" w:eastAsia="de-CH"/>
    </w:rPr>
  </w:style>
  <w:style w:type="paragraph" w:customStyle="1" w:styleId="TitelProjektblock">
    <w:name w:val="Titel_Projektblock"/>
    <w:basedOn w:val="Projektblock"/>
    <w:uiPriority w:val="11"/>
    <w:semiHidden/>
    <w:locked/>
    <w:rsid w:val="00D9788F"/>
    <w:pPr>
      <w:framePr w:wrap="around"/>
    </w:pPr>
    <w:rPr>
      <w:b/>
      <w:sz w:val="28"/>
    </w:rPr>
  </w:style>
  <w:style w:type="paragraph" w:customStyle="1" w:styleId="Organisation">
    <w:name w:val="Organisation"/>
    <w:basedOn w:val="Standard"/>
    <w:link w:val="OrganisationZchn"/>
    <w:semiHidden/>
    <w:locked/>
    <w:rsid w:val="00D9788F"/>
    <w:pPr>
      <w:spacing w:line="200" w:lineRule="exact"/>
      <w:jc w:val="both"/>
    </w:pPr>
    <w:rPr>
      <w:rFonts w:ascii="Verdana" w:eastAsia="Times New Roman" w:hAnsi="Verdana" w:cs="Times New Roman"/>
      <w:color w:val="000000"/>
      <w:sz w:val="18"/>
      <w:szCs w:val="18"/>
      <w:lang w:val="de-DE" w:eastAsia="de-CH"/>
    </w:rPr>
  </w:style>
  <w:style w:type="character" w:customStyle="1" w:styleId="OrganisationZchn">
    <w:name w:val="Organisation Zchn"/>
    <w:basedOn w:val="Absatz-Standardschriftart"/>
    <w:link w:val="Organisation"/>
    <w:semiHidden/>
    <w:rsid w:val="00D9788F"/>
    <w:rPr>
      <w:rFonts w:ascii="Verdana" w:eastAsia="Times New Roman" w:hAnsi="Verdana" w:cs="Times New Roman"/>
      <w:color w:val="000000"/>
      <w:sz w:val="18"/>
      <w:szCs w:val="18"/>
      <w:lang w:val="de-DE" w:eastAsia="de-CH"/>
    </w:rPr>
  </w:style>
  <w:style w:type="paragraph" w:customStyle="1" w:styleId="OrganisationBold">
    <w:name w:val="OrganisationBold"/>
    <w:basedOn w:val="Standard"/>
    <w:uiPriority w:val="99"/>
    <w:semiHidden/>
    <w:locked/>
    <w:rsid w:val="00D9788F"/>
    <w:pPr>
      <w:spacing w:line="200" w:lineRule="exact"/>
      <w:jc w:val="both"/>
    </w:pPr>
    <w:rPr>
      <w:rFonts w:ascii="Verdana" w:eastAsia="Times New Roman" w:hAnsi="Verdana" w:cs="Times New Roman"/>
      <w:b/>
      <w:color w:val="000000"/>
      <w:sz w:val="18"/>
      <w:szCs w:val="18"/>
      <w:lang w:val="de-DE" w:eastAsia="de-CH"/>
    </w:rPr>
  </w:style>
  <w:style w:type="paragraph" w:customStyle="1" w:styleId="DocumentKind">
    <w:name w:val="DocumentKind"/>
    <w:basedOn w:val="Standard"/>
    <w:uiPriority w:val="99"/>
    <w:semiHidden/>
    <w:locked/>
    <w:rsid w:val="00D9788F"/>
    <w:pPr>
      <w:spacing w:line="240" w:lineRule="auto"/>
      <w:jc w:val="both"/>
    </w:pPr>
    <w:rPr>
      <w:rFonts w:ascii="Verdana" w:eastAsia="Times New Roman" w:hAnsi="Verdana" w:cs="Times New Roman"/>
      <w:b/>
      <w:color w:val="000000"/>
      <w:sz w:val="18"/>
      <w:szCs w:val="18"/>
      <w:lang w:val="de-DE" w:eastAsia="de-CH"/>
    </w:rPr>
  </w:style>
  <w:style w:type="numbering" w:customStyle="1" w:styleId="ListeAufzhlungAltX">
    <w:name w:val="Liste Aufzählung (Alt+X)"/>
    <w:uiPriority w:val="99"/>
    <w:locked/>
    <w:rsid w:val="00D9788F"/>
    <w:pPr>
      <w:numPr>
        <w:numId w:val="8"/>
      </w:numPr>
    </w:pPr>
  </w:style>
  <w:style w:type="paragraph" w:customStyle="1" w:styleId="KleinschriftfrTabelle9pt">
    <w:name w:val="Kleinschrift für Tabelle 9pt"/>
    <w:basedOn w:val="Standard"/>
    <w:uiPriority w:val="10"/>
    <w:semiHidden/>
    <w:locked/>
    <w:rsid w:val="00D9788F"/>
    <w:pPr>
      <w:spacing w:line="240" w:lineRule="atLeast"/>
      <w:jc w:val="both"/>
    </w:pPr>
    <w:rPr>
      <w:rFonts w:ascii="Verdana" w:eastAsia="Times" w:hAnsi="Verdana" w:cs="Times New Roman"/>
      <w:color w:val="000000"/>
      <w:sz w:val="18"/>
      <w:szCs w:val="18"/>
      <w:lang w:val="de-DE" w:eastAsia="de-CH"/>
    </w:rPr>
  </w:style>
  <w:style w:type="paragraph" w:customStyle="1" w:styleId="KleinschriftFettfrTabelle9pt">
    <w:name w:val="Kleinschrift Fett für Tabelle 9pt"/>
    <w:basedOn w:val="KleinschriftfrTabelle9pt"/>
    <w:uiPriority w:val="10"/>
    <w:semiHidden/>
    <w:locked/>
    <w:rsid w:val="00D9788F"/>
    <w:rPr>
      <w:b/>
    </w:rPr>
  </w:style>
  <w:style w:type="paragraph" w:customStyle="1" w:styleId="AufzhlungfrTabelle9pt">
    <w:name w:val="Aufzählung für Tabelle 9pt"/>
    <w:basedOn w:val="KleinschriftfrTabelle9pt"/>
    <w:uiPriority w:val="10"/>
    <w:semiHidden/>
    <w:locked/>
    <w:rsid w:val="00D9788F"/>
    <w:pPr>
      <w:numPr>
        <w:numId w:val="10"/>
      </w:numPr>
      <w:contextualSpacing/>
    </w:pPr>
  </w:style>
  <w:style w:type="paragraph" w:customStyle="1" w:styleId="Betreff">
    <w:name w:val="Betreff"/>
    <w:uiPriority w:val="99"/>
    <w:semiHidden/>
    <w:locked/>
    <w:rsid w:val="00D9788F"/>
    <w:pPr>
      <w:spacing w:line="375" w:lineRule="exact"/>
    </w:pPr>
    <w:rPr>
      <w:rFonts w:ascii="Georgia" w:hAnsi="Georgia" w:cstheme="minorBidi"/>
      <w:b/>
      <w:sz w:val="20"/>
      <w:szCs w:val="22"/>
    </w:rPr>
  </w:style>
  <w:style w:type="paragraph" w:customStyle="1" w:styleId="Empfnger">
    <w:name w:val="Empfänger"/>
    <w:uiPriority w:val="99"/>
    <w:semiHidden/>
    <w:locked/>
    <w:rsid w:val="00D9788F"/>
    <w:pPr>
      <w:spacing w:line="250" w:lineRule="exact"/>
    </w:pPr>
    <w:rPr>
      <w:rFonts w:ascii="Franklin Gothic Book" w:hAnsi="Franklin Gothic Book" w:cstheme="minorBidi"/>
      <w:sz w:val="20"/>
      <w:szCs w:val="22"/>
    </w:rPr>
  </w:style>
  <w:style w:type="paragraph" w:customStyle="1" w:styleId="Absender">
    <w:name w:val="Absender"/>
    <w:uiPriority w:val="99"/>
    <w:semiHidden/>
    <w:locked/>
    <w:rsid w:val="00D9788F"/>
    <w:pPr>
      <w:spacing w:line="200" w:lineRule="exact"/>
    </w:pPr>
    <w:rPr>
      <w:rFonts w:ascii="Franklin Gothic Book" w:hAnsi="Franklin Gothic Book" w:cstheme="minorBidi"/>
      <w:sz w:val="16"/>
      <w:szCs w:val="22"/>
    </w:rPr>
  </w:style>
  <w:style w:type="paragraph" w:customStyle="1" w:styleId="OrtDatum">
    <w:name w:val="OrtDatum"/>
    <w:basedOn w:val="Empfnger"/>
    <w:uiPriority w:val="99"/>
    <w:semiHidden/>
    <w:locked/>
    <w:rsid w:val="00D9788F"/>
  </w:style>
  <w:style w:type="paragraph" w:customStyle="1" w:styleId="BIZAbsender">
    <w:name w:val="BIZ_Absender"/>
    <w:uiPriority w:val="99"/>
    <w:semiHidden/>
    <w:qFormat/>
    <w:locked/>
    <w:rsid w:val="00D9788F"/>
    <w:pPr>
      <w:spacing w:line="200" w:lineRule="exact"/>
    </w:pPr>
    <w:rPr>
      <w:rFonts w:ascii="Franklin Gothic Book" w:hAnsi="Franklin Gothic Book" w:cstheme="minorBidi"/>
      <w:sz w:val="16"/>
      <w:szCs w:val="22"/>
    </w:rPr>
  </w:style>
  <w:style w:type="paragraph" w:customStyle="1" w:styleId="BIZBetreff">
    <w:name w:val="BIZ_Betreff"/>
    <w:uiPriority w:val="99"/>
    <w:semiHidden/>
    <w:locked/>
    <w:rsid w:val="00D9788F"/>
    <w:pPr>
      <w:spacing w:line="375" w:lineRule="exact"/>
    </w:pPr>
    <w:rPr>
      <w:rFonts w:ascii="Georgia" w:hAnsi="Georgia" w:cstheme="minorBidi"/>
      <w:b/>
      <w:sz w:val="20"/>
      <w:szCs w:val="22"/>
    </w:rPr>
  </w:style>
  <w:style w:type="paragraph" w:customStyle="1" w:styleId="BIZEmpfnger">
    <w:name w:val="BIZ_Empfänger"/>
    <w:basedOn w:val="Standard"/>
    <w:uiPriority w:val="99"/>
    <w:semiHidden/>
    <w:locked/>
    <w:rsid w:val="00D9788F"/>
    <w:pPr>
      <w:spacing w:line="250" w:lineRule="exact"/>
    </w:pPr>
    <w:rPr>
      <w:rFonts w:cstheme="minorBidi"/>
      <w:sz w:val="18"/>
      <w:szCs w:val="22"/>
    </w:rPr>
  </w:style>
  <w:style w:type="paragraph" w:customStyle="1" w:styleId="BIZOrtDatum">
    <w:name w:val="BIZ_OrtDatum"/>
    <w:basedOn w:val="Standard"/>
    <w:uiPriority w:val="99"/>
    <w:semiHidden/>
    <w:locked/>
    <w:rsid w:val="00D9788F"/>
    <w:pPr>
      <w:spacing w:line="250" w:lineRule="exact"/>
    </w:pPr>
    <w:rPr>
      <w:rFonts w:cstheme="minorBidi"/>
      <w:sz w:val="18"/>
      <w:szCs w:val="22"/>
    </w:rPr>
  </w:style>
  <w:style w:type="paragraph" w:styleId="Kommentartext">
    <w:name w:val="annotation text"/>
    <w:basedOn w:val="Standard"/>
    <w:link w:val="KommentartextZchn"/>
    <w:uiPriority w:val="99"/>
    <w:semiHidden/>
    <w:rsid w:val="00D9788F"/>
    <w:pPr>
      <w:spacing w:line="240" w:lineRule="auto"/>
    </w:pPr>
    <w:rPr>
      <w:rFonts w:ascii="Arial" w:eastAsia="Times New Roman" w:hAnsi="Arial" w:cs="Times New Roman"/>
      <w:sz w:val="20"/>
      <w:szCs w:val="20"/>
      <w:lang w:val="de-DE" w:eastAsia="de-CH"/>
    </w:rPr>
  </w:style>
  <w:style w:type="character" w:customStyle="1" w:styleId="KommentartextZchn">
    <w:name w:val="Kommentartext Zchn"/>
    <w:basedOn w:val="Absatz-Standardschriftart"/>
    <w:link w:val="Kommentartext"/>
    <w:uiPriority w:val="99"/>
    <w:semiHidden/>
    <w:rsid w:val="00D9788F"/>
    <w:rPr>
      <w:rFonts w:ascii="Arial" w:eastAsia="Times New Roman" w:hAnsi="Arial" w:cs="Times New Roman"/>
      <w:sz w:val="20"/>
      <w:szCs w:val="20"/>
      <w:lang w:val="de-DE" w:eastAsia="de-CH"/>
    </w:rPr>
  </w:style>
  <w:style w:type="character" w:styleId="Kommentarzeichen">
    <w:name w:val="annotation reference"/>
    <w:uiPriority w:val="99"/>
    <w:semiHidden/>
    <w:rsid w:val="00D9788F"/>
    <w:rPr>
      <w:sz w:val="16"/>
      <w:szCs w:val="16"/>
    </w:rPr>
  </w:style>
  <w:style w:type="paragraph" w:styleId="Kommentarthema">
    <w:name w:val="annotation subject"/>
    <w:basedOn w:val="Kommentartext"/>
    <w:next w:val="Kommentartext"/>
    <w:link w:val="KommentarthemaZchn"/>
    <w:uiPriority w:val="99"/>
    <w:semiHidden/>
    <w:rsid w:val="00D9788F"/>
    <w:pPr>
      <w:spacing w:line="264" w:lineRule="auto"/>
      <w:jc w:val="both"/>
    </w:pPr>
    <w:rPr>
      <w:rFonts w:ascii="Verdana" w:eastAsia="Times" w:hAnsi="Verdana"/>
      <w:b/>
      <w:bCs/>
      <w:color w:val="000000"/>
    </w:rPr>
  </w:style>
  <w:style w:type="character" w:customStyle="1" w:styleId="KommentarthemaZchn">
    <w:name w:val="Kommentarthema Zchn"/>
    <w:basedOn w:val="KommentartextZchn"/>
    <w:link w:val="Kommentarthema"/>
    <w:uiPriority w:val="99"/>
    <w:semiHidden/>
    <w:rsid w:val="00D9788F"/>
    <w:rPr>
      <w:rFonts w:ascii="Verdana" w:eastAsia="Times" w:hAnsi="Verdana" w:cs="Times New Roman"/>
      <w:b/>
      <w:bCs/>
      <w:color w:val="000000"/>
      <w:sz w:val="20"/>
      <w:szCs w:val="20"/>
      <w:lang w:val="de-DE" w:eastAsia="de-CH"/>
    </w:rPr>
  </w:style>
  <w:style w:type="character" w:styleId="Fett">
    <w:name w:val="Strong"/>
    <w:uiPriority w:val="22"/>
    <w:semiHidden/>
    <w:qFormat/>
    <w:rsid w:val="00D9788F"/>
    <w:rPr>
      <w:b w:val="0"/>
      <w:bCs w:val="0"/>
      <w:color w:val="FF5800"/>
    </w:rPr>
  </w:style>
  <w:style w:type="table" w:styleId="TabelleAktuell">
    <w:name w:val="Table Contemporary"/>
    <w:basedOn w:val="NormaleTabelle"/>
    <w:rsid w:val="00D9788F"/>
    <w:pPr>
      <w:spacing w:line="264" w:lineRule="auto"/>
      <w:jc w:val="both"/>
    </w:pPr>
    <w:rPr>
      <w:rFonts w:ascii="Times" w:eastAsia="Times" w:hAnsi="Times" w:cs="Times New Roman"/>
      <w:sz w:val="20"/>
      <w:szCs w:val="20"/>
      <w:lang w:eastAsia="de-CH"/>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Zeilennummer">
    <w:name w:val="line number"/>
    <w:basedOn w:val="Absatz-Standardschriftart"/>
    <w:uiPriority w:val="99"/>
    <w:semiHidden/>
    <w:unhideWhenUsed/>
    <w:rsid w:val="00D9788F"/>
    <w:rPr>
      <w:lang w:val="de-CH"/>
    </w:rPr>
  </w:style>
  <w:style w:type="paragraph" w:customStyle="1" w:styleId="Tabellentitel">
    <w:name w:val="Tabellentitel"/>
    <w:basedOn w:val="Text85pt"/>
    <w:semiHidden/>
    <w:qFormat/>
    <w:rsid w:val="00817558"/>
    <w:rPr>
      <w:bCs/>
      <w:szCs w:val="17"/>
    </w:rPr>
  </w:style>
  <w:style w:type="paragraph" w:customStyle="1" w:styleId="Spitzmarke">
    <w:name w:val="Spitzmarke"/>
    <w:basedOn w:val="Standard"/>
    <w:uiPriority w:val="11"/>
    <w:qFormat/>
    <w:rsid w:val="00505DC7"/>
    <w:rPr>
      <w:b/>
    </w:rPr>
  </w:style>
  <w:style w:type="paragraph" w:customStyle="1" w:styleId="msonormal0">
    <w:name w:val="msonormal"/>
    <w:basedOn w:val="Standard"/>
    <w:uiPriority w:val="99"/>
    <w:semiHidden/>
    <w:rsid w:val="000215F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customStyle="1" w:styleId="Kopfzeile2Seite8pt">
    <w:name w:val="Kopfzeile 2Seite 8pt"/>
    <w:basedOn w:val="Standard"/>
    <w:uiPriority w:val="99"/>
    <w:semiHidden/>
    <w:locked/>
    <w:rsid w:val="000215F1"/>
    <w:pPr>
      <w:spacing w:line="200" w:lineRule="atLeast"/>
    </w:pPr>
    <w:rPr>
      <w:rFonts w:cstheme="minorBidi"/>
      <w:sz w:val="16"/>
      <w:szCs w:val="22"/>
    </w:rPr>
  </w:style>
  <w:style w:type="paragraph" w:customStyle="1" w:styleId="BIZFusszeile">
    <w:name w:val="BIZ_Fusszeile"/>
    <w:basedOn w:val="Standard"/>
    <w:uiPriority w:val="99"/>
    <w:semiHidden/>
    <w:qFormat/>
    <w:rsid w:val="005D571C"/>
    <w:pPr>
      <w:spacing w:line="200" w:lineRule="exact"/>
    </w:pPr>
    <w:rPr>
      <w:rFonts w:cstheme="minorBidi"/>
      <w:sz w:val="14"/>
      <w:szCs w:val="22"/>
    </w:rPr>
  </w:style>
  <w:style w:type="paragraph" w:styleId="berarbeitung">
    <w:name w:val="Revision"/>
    <w:hidden/>
    <w:uiPriority w:val="99"/>
    <w:semiHidden/>
    <w:rsid w:val="00FC62D1"/>
    <w:pPr>
      <w:spacing w:line="240" w:lineRule="auto"/>
    </w:pPr>
  </w:style>
  <w:style w:type="paragraph" w:customStyle="1" w:styleId="Aufzhlungklein1">
    <w:name w:val="Aufzählung klein 1"/>
    <w:basedOn w:val="Standard"/>
    <w:uiPriority w:val="2"/>
    <w:qFormat/>
    <w:rsid w:val="00E4743B"/>
    <w:pPr>
      <w:numPr>
        <w:numId w:val="13"/>
      </w:numPr>
      <w:spacing w:line="240" w:lineRule="auto"/>
    </w:pPr>
    <w:rPr>
      <w:sz w:val="17"/>
    </w:rPr>
  </w:style>
  <w:style w:type="paragraph" w:customStyle="1" w:styleId="BIZTitelzusatz">
    <w:name w:val="BIZ_Titelzusatz"/>
    <w:next w:val="Standard"/>
    <w:uiPriority w:val="99"/>
    <w:semiHidden/>
    <w:qFormat/>
    <w:rsid w:val="000215F1"/>
    <w:pPr>
      <w:spacing w:line="375" w:lineRule="exact"/>
    </w:pPr>
    <w:rPr>
      <w:rFonts w:cstheme="minorBidi"/>
      <w:color w:val="808080" w:themeColor="background1" w:themeShade="80"/>
      <w:sz w:val="22"/>
      <w:szCs w:val="22"/>
    </w:rPr>
  </w:style>
  <w:style w:type="paragraph" w:customStyle="1" w:styleId="BIZNumerierung">
    <w:name w:val="BIZ_Numerierung"/>
    <w:uiPriority w:val="99"/>
    <w:semiHidden/>
    <w:qFormat/>
    <w:rsid w:val="000215F1"/>
    <w:pPr>
      <w:numPr>
        <w:numId w:val="11"/>
      </w:numPr>
      <w:spacing w:line="250" w:lineRule="exact"/>
      <w:ind w:left="227" w:hanging="227"/>
    </w:pPr>
    <w:rPr>
      <w:rFonts w:cstheme="minorBidi"/>
      <w:sz w:val="18"/>
      <w:szCs w:val="22"/>
    </w:rPr>
  </w:style>
  <w:style w:type="paragraph" w:customStyle="1" w:styleId="Delta">
    <w:name w:val="Delta"/>
    <w:basedOn w:val="Standard"/>
    <w:uiPriority w:val="99"/>
    <w:semiHidden/>
    <w:qFormat/>
    <w:rsid w:val="005D571C"/>
    <w:pPr>
      <w:numPr>
        <w:numId w:val="12"/>
      </w:numPr>
      <w:spacing w:line="250" w:lineRule="exact"/>
      <w:ind w:left="284" w:hanging="284"/>
    </w:pPr>
    <w:rPr>
      <w:rFonts w:cstheme="minorBidi"/>
      <w:sz w:val="18"/>
      <w:szCs w:val="20"/>
      <w:lang w:eastAsia="de-CH"/>
    </w:rPr>
  </w:style>
  <w:style w:type="paragraph" w:customStyle="1" w:styleId="Aufzhlungklein2">
    <w:name w:val="Aufzählung klein 2"/>
    <w:basedOn w:val="Standard"/>
    <w:uiPriority w:val="2"/>
    <w:qFormat/>
    <w:rsid w:val="00E4743B"/>
    <w:pPr>
      <w:numPr>
        <w:ilvl w:val="1"/>
        <w:numId w:val="13"/>
      </w:numPr>
      <w:spacing w:line="240" w:lineRule="auto"/>
    </w:pPr>
    <w:rPr>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6487">
      <w:bodyDiv w:val="1"/>
      <w:marLeft w:val="0"/>
      <w:marRight w:val="0"/>
      <w:marTop w:val="0"/>
      <w:marBottom w:val="0"/>
      <w:divBdr>
        <w:top w:val="none" w:sz="0" w:space="0" w:color="auto"/>
        <w:left w:val="none" w:sz="0" w:space="0" w:color="auto"/>
        <w:bottom w:val="none" w:sz="0" w:space="0" w:color="auto"/>
        <w:right w:val="none" w:sz="0" w:space="0" w:color="auto"/>
      </w:divBdr>
    </w:div>
    <w:div w:id="373162213">
      <w:bodyDiv w:val="1"/>
      <w:marLeft w:val="0"/>
      <w:marRight w:val="0"/>
      <w:marTop w:val="0"/>
      <w:marBottom w:val="0"/>
      <w:divBdr>
        <w:top w:val="none" w:sz="0" w:space="0" w:color="auto"/>
        <w:left w:val="none" w:sz="0" w:space="0" w:color="auto"/>
        <w:bottom w:val="none" w:sz="0" w:space="0" w:color="auto"/>
        <w:right w:val="none" w:sz="0" w:space="0" w:color="auto"/>
      </w:divBdr>
    </w:div>
    <w:div w:id="927885148">
      <w:bodyDiv w:val="1"/>
      <w:marLeft w:val="0"/>
      <w:marRight w:val="0"/>
      <w:marTop w:val="0"/>
      <w:marBottom w:val="0"/>
      <w:divBdr>
        <w:top w:val="none" w:sz="0" w:space="0" w:color="auto"/>
        <w:left w:val="none" w:sz="0" w:space="0" w:color="auto"/>
        <w:bottom w:val="none" w:sz="0" w:space="0" w:color="auto"/>
        <w:right w:val="none" w:sz="0" w:space="0" w:color="auto"/>
      </w:divBdr>
    </w:div>
    <w:div w:id="1396512156">
      <w:bodyDiv w:val="1"/>
      <w:marLeft w:val="0"/>
      <w:marRight w:val="0"/>
      <w:marTop w:val="0"/>
      <w:marBottom w:val="0"/>
      <w:divBdr>
        <w:top w:val="none" w:sz="0" w:space="0" w:color="auto"/>
        <w:left w:val="none" w:sz="0" w:space="0" w:color="auto"/>
        <w:bottom w:val="none" w:sz="0" w:space="0" w:color="auto"/>
        <w:right w:val="none" w:sz="0" w:space="0" w:color="auto"/>
      </w:divBdr>
    </w:div>
    <w:div w:id="1608274601">
      <w:bodyDiv w:val="1"/>
      <w:marLeft w:val="0"/>
      <w:marRight w:val="0"/>
      <w:marTop w:val="0"/>
      <w:marBottom w:val="0"/>
      <w:divBdr>
        <w:top w:val="none" w:sz="0" w:space="0" w:color="auto"/>
        <w:left w:val="none" w:sz="0" w:space="0" w:color="auto"/>
        <w:bottom w:val="none" w:sz="0" w:space="0" w:color="auto"/>
        <w:right w:val="none" w:sz="0" w:space="0" w:color="auto"/>
      </w:divBdr>
    </w:div>
    <w:div w:id="1714698328">
      <w:bodyDiv w:val="1"/>
      <w:marLeft w:val="0"/>
      <w:marRight w:val="0"/>
      <w:marTop w:val="0"/>
      <w:marBottom w:val="0"/>
      <w:divBdr>
        <w:top w:val="none" w:sz="0" w:space="0" w:color="auto"/>
        <w:left w:val="none" w:sz="0" w:space="0" w:color="auto"/>
        <w:bottom w:val="none" w:sz="0" w:space="0" w:color="auto"/>
        <w:right w:val="none" w:sz="0" w:space="0" w:color="auto"/>
      </w:divBdr>
    </w:div>
    <w:div w:id="1747800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e.lehrplan.ch/index.php?code=a%7C13%7C0%7C1%7C0%7C1" TargetMode="External"/><Relationship Id="rId117" Type="http://schemas.openxmlformats.org/officeDocument/2006/relationships/hyperlink" Target="https://www.bkd-kompetenzraster-ktbern.ch/" TargetMode="External"/><Relationship Id="rId21" Type="http://schemas.openxmlformats.org/officeDocument/2006/relationships/hyperlink" Target="https://be.lehrplan.ch/index.php?code=a%7C6%7C3%7C1%7C0%7C1" TargetMode="External"/><Relationship Id="rId42" Type="http://schemas.openxmlformats.org/officeDocument/2006/relationships/hyperlink" Target="https://www.google.com/url?sa=t&amp;rct=j&amp;q=&amp;esrc=s&amp;source=web&amp;cd=&amp;ved=2ahUKEwiRiu-49cf2AhWHtqQKHQ0yAWwQFnoECAUQAQ&amp;url=https%3A%2F%2Fwww.biz.bkd.be.ch%2Fcontent%2Fdam%2Fbiz_bkd%2Fdokumente%2Fde%2Fangebote%2Finformationsangebote%2Fbiz-publikationen%2Finfoblaetter-und-broschueren%2Fbildungssystem%2Fgymer-d.pdf&amp;usg=AOvVaw2hNTDenxuEo211RmY-RLDK" TargetMode="External"/><Relationship Id="rId47" Type="http://schemas.openxmlformats.org/officeDocument/2006/relationships/hyperlink" Target="https://www.berufsberatung.ch/dyn/show/170785?lang=de" TargetMode="External"/><Relationship Id="rId63" Type="http://schemas.openxmlformats.org/officeDocument/2006/relationships/hyperlink" Target="https://www.biz.bkd.be.ch/de/start/angebote/beratungsangebote/berufsberatung/coaching-fuer-jugendliche.html" TargetMode="External"/><Relationship Id="rId68" Type="http://schemas.openxmlformats.org/officeDocument/2006/relationships/hyperlink" Target="https://www.akvb-unterricht.bkd.be.ch/de/start/unterricht/beurteilung-uebertritte/beurteilungsformulare.html" TargetMode="External"/><Relationship Id="rId84" Type="http://schemas.openxmlformats.org/officeDocument/2006/relationships/hyperlink" Target="https://www.yousty.ch/de-CH" TargetMode="External"/><Relationship Id="rId89" Type="http://schemas.openxmlformats.org/officeDocument/2006/relationships/hyperlink" Target="https://www.biz.bkd.be.ch/de/start/themen/berufswahl-und-ausbildungswege/informationen-fuer-schuelerinnen-und-schueler/schnuppern.html" TargetMode="External"/><Relationship Id="rId112" Type="http://schemas.openxmlformats.org/officeDocument/2006/relationships/hyperlink" Target="https://www.berufsberatung.ch/dyn/show/2930" TargetMode="External"/><Relationship Id="rId133" Type="http://schemas.openxmlformats.org/officeDocument/2006/relationships/hyperlink" Target="https://be.lehrplan.ch/index.php?code=a%7C13%7C0%7C4%7C0%7C2" TargetMode="External"/><Relationship Id="rId138" Type="http://schemas.openxmlformats.org/officeDocument/2006/relationships/hyperlink" Target="https://www.biz.bkd.be.ch/de/start/angebote/beratungsangebote/case-management-berufsbildung.html" TargetMode="External"/><Relationship Id="rId154" Type="http://schemas.openxmlformats.org/officeDocument/2006/relationships/hyperlink" Target="https://www.bkd.be.ch/de/start/themen/bildung-im-kanton-bern/berufsbildung/brueckenangebote/anmeldung-brueckenangebote/anmeldung-ueber-die-triagestelle-brueckenangebote.html" TargetMode="External"/><Relationship Id="rId159" Type="http://schemas.openxmlformats.org/officeDocument/2006/relationships/fontTable" Target="fontTable.xml"/><Relationship Id="rId16" Type="http://schemas.openxmlformats.org/officeDocument/2006/relationships/hyperlink" Target="https://www.biz.bkd.be.ch/de/start/themen/berufswahl-und-ausbildungswege/informationen-fuer-schulen/eignungstest-und-schnupperlehre.html" TargetMode="External"/><Relationship Id="rId107" Type="http://schemas.openxmlformats.org/officeDocument/2006/relationships/hyperlink" Target="https://www.biz.bkd.be.ch/de/start/angebote/beratungsangebote/case-management-berufsbildung.html" TargetMode="External"/><Relationship Id="rId11" Type="http://schemas.openxmlformats.org/officeDocument/2006/relationships/footnotes" Target="footnotes.xml"/><Relationship Id="rId32" Type="http://schemas.openxmlformats.org/officeDocument/2006/relationships/hyperlink" Target="https://www.akvb-unterricht.bkd.be.ch/de/start/unterricht/beurteilung-uebertritte/beurteilungsformulare.html" TargetMode="External"/><Relationship Id="rId37" Type="http://schemas.openxmlformats.org/officeDocument/2006/relationships/hyperlink" Target="https://www.biz.bkd.be.ch/content/dam/biz_bkd/dokumente/de/angebote/informationsangebote/biz-publikationen/infoblaetter-und-broschueren/bildungssystem/wir-zeigen-wege-auf-de.pdf" TargetMode="External"/><Relationship Id="rId53" Type="http://schemas.openxmlformats.org/officeDocument/2006/relationships/hyperlink" Target="https://www.bam.ch/bam-de.aspx" TargetMode="External"/><Relationship Id="rId58" Type="http://schemas.openxmlformats.org/officeDocument/2006/relationships/hyperlink" Target="https://www.anforderungsprofile.ch/" TargetMode="External"/><Relationship Id="rId74" Type="http://schemas.openxmlformats.org/officeDocument/2006/relationships/hyperlink" Target="https://www.bkd.be.ch/de/start/dienstleistungen/anmeldung-fuer-die-bildungsgaenge-der-sekundarstufe-2/anmeldung-zur-pruefung-ohne-empfehlungsverfahren.html" TargetMode="External"/><Relationship Id="rId79" Type="http://schemas.openxmlformats.org/officeDocument/2006/relationships/hyperlink" Target="https://connect.bam.ch/" TargetMode="External"/><Relationship Id="rId102" Type="http://schemas.openxmlformats.org/officeDocument/2006/relationships/hyperlink" Target="https://be.lehrplan.ch/index.php?code=a%7C13%7C0%7C4%7C0%7C2" TargetMode="External"/><Relationship Id="rId123" Type="http://schemas.openxmlformats.org/officeDocument/2006/relationships/hyperlink" Target="https://www.biz.bkd.be.ch/de/start/angebote/beratungsangebote/case-management-berufsbildung.html" TargetMode="External"/><Relationship Id="rId128" Type="http://schemas.openxmlformats.org/officeDocument/2006/relationships/hyperlink" Target="https://www.bkd.be.ch/de/start/themen/bildung-im-kanton-bern/berufsbildung/berufslehre-betrieblich-organisiert/lehrbetriebe/offene-lehrstellen.html" TargetMode="External"/><Relationship Id="rId144" Type="http://schemas.openxmlformats.org/officeDocument/2006/relationships/hyperlink" Target="https://www.bkd.be.ch/de/start/themen/bildung-im-kanton-bern/berufsbildung/berufslehre-betrieblich-organisiert/lehrbetriebe/offene-lehrstellen.html" TargetMode="External"/><Relationship Id="rId149" Type="http://schemas.openxmlformats.org/officeDocument/2006/relationships/hyperlink" Target="https://www.biz.bkd.be.ch/de/start/die-biz/kontakt.html" TargetMode="External"/><Relationship Id="rId5" Type="http://schemas.openxmlformats.org/officeDocument/2006/relationships/customXml" Target="../customXml/item5.xml"/><Relationship Id="rId90" Type="http://schemas.openxmlformats.org/officeDocument/2006/relationships/hyperlink" Target="https://www.biz.bkd.be.ch/de/start/angebote/beratungsangebote/berufsberatung/coaching-fuer-jugendliche.html" TargetMode="External"/><Relationship Id="rId95" Type="http://schemas.openxmlformats.org/officeDocument/2006/relationships/hyperlink" Target="https://www.lena-public.apps.be.ch/lehrbetriebslisten.aspx" TargetMode="External"/><Relationship Id="rId160" Type="http://schemas.openxmlformats.org/officeDocument/2006/relationships/theme" Target="theme/theme1.xml"/><Relationship Id="rId22" Type="http://schemas.openxmlformats.org/officeDocument/2006/relationships/hyperlink" Target="https://www.bam.ch/bam-de.aspx" TargetMode="External"/><Relationship Id="rId27" Type="http://schemas.openxmlformats.org/officeDocument/2006/relationships/hyperlink" Target="https://www.biz.bkd.be.ch/de/start/angebote/beratungsangebote/case-management-berufsbildung.html" TargetMode="External"/><Relationship Id="rId43" Type="http://schemas.openxmlformats.org/officeDocument/2006/relationships/hyperlink" Target="https://www.bkd.be.ch/de/start/dienstleistungen/anmeldung-fuer-die-bildungsgaenge-der-sekundarstufe-2/informationen-fuer-eltern-schuelerinnen-und-schueler.html" TargetMode="External"/><Relationship Id="rId48" Type="http://schemas.openxmlformats.org/officeDocument/2006/relationships/hyperlink" Target="https://www.lena-public.apps.be.ch/lehrbetriebslisten.aspx" TargetMode="External"/><Relationship Id="rId64" Type="http://schemas.openxmlformats.org/officeDocument/2006/relationships/hyperlink" Target="https://www.biz.bkd.be.ch/de/start/angebote/beratungsangebote/case-management-berufsbildung.html" TargetMode="External"/><Relationship Id="rId69" Type="http://schemas.openxmlformats.org/officeDocument/2006/relationships/hyperlink" Target="https://www.bkd.be.ch/de/start/dienstleistungen/anmeldung-fuer-die-bildungsgaenge-der-sekundarstufe-2/informationen-fuer-eltern-schuelerinnen-und-schueler.html" TargetMode="External"/><Relationship Id="rId113" Type="http://schemas.openxmlformats.org/officeDocument/2006/relationships/hyperlink" Target="https://www.bkd.be.ch/de/start/themen/bildung-im-kanton-bern/berufsbildung/berufslehre-betrieblich-organisiert/lehrbetriebe/offene-lehrstellen.html" TargetMode="External"/><Relationship Id="rId118" Type="http://schemas.openxmlformats.org/officeDocument/2006/relationships/hyperlink" Target="https://be.lehrplan.ch/index.php?code=a%7C13%7C0%7C4%7C0%7C2" TargetMode="External"/><Relationship Id="rId134" Type="http://schemas.openxmlformats.org/officeDocument/2006/relationships/hyperlink" Target="https://www.biz.bkd.be.ch/de/start/die-biz/kontakt.html" TargetMode="External"/><Relationship Id="rId139" Type="http://schemas.openxmlformats.org/officeDocument/2006/relationships/hyperlink" Target="https://www.biz.bkd.be.ch/de/start/angebote/beratungsangebote/case-management-berufsbildung.html" TargetMode="External"/><Relationship Id="rId80" Type="http://schemas.openxmlformats.org/officeDocument/2006/relationships/hyperlink" Target="https://www.lehrberufe-live.ch/schulen" TargetMode="External"/><Relationship Id="rId85" Type="http://schemas.openxmlformats.org/officeDocument/2006/relationships/hyperlink" Target="https://www.gateway.one/de-CH/b.html?gclid=EAIaIQobChMIwoSz0e-l-wIVGfhRCh3rXAaVEAAYASAAEgJ7IPD_BwE" TargetMode="External"/><Relationship Id="rId150" Type="http://schemas.openxmlformats.org/officeDocument/2006/relationships/hyperlink" Target="https://www.biz.bkd.be.ch/de/start/angebote/beratungsangebote/berufsberatung/workshops-fuer-jugendliche.html" TargetMode="External"/><Relationship Id="rId155" Type="http://schemas.openxmlformats.org/officeDocument/2006/relationships/header" Target="header1.xml"/><Relationship Id="rId12" Type="http://schemas.openxmlformats.org/officeDocument/2006/relationships/endnotes" Target="endnotes.xml"/><Relationship Id="rId17" Type="http://schemas.openxmlformats.org/officeDocument/2006/relationships/hyperlink" Target="https://be.lehrplan.ch/index.php?code=a%7C13%7C0%7C4%7C0%7C3" TargetMode="External"/><Relationship Id="rId33" Type="http://schemas.openxmlformats.org/officeDocument/2006/relationships/hyperlink" Target="https://www.biz.bkd.be.ch/content/dam/biz_bkd/dokumente/de/themen/berufswahl-und-ausbildungswege/informationen-fuer-eltern/flyer-wir-unterstuetzen-dich.pdf" TargetMode="External"/><Relationship Id="rId38" Type="http://schemas.openxmlformats.org/officeDocument/2006/relationships/hyperlink" Target="https://www.youtube.com/watch?app=desktop&amp;v=CCZntPdFF6Y&amp;t=2s" TargetMode="External"/><Relationship Id="rId59" Type="http://schemas.openxmlformats.org/officeDocument/2006/relationships/hyperlink" Target="https://be.lehrplan.ch/index.php?code=a%7C13%7C0%7C2%7C0%7C1" TargetMode="External"/><Relationship Id="rId103" Type="http://schemas.openxmlformats.org/officeDocument/2006/relationships/hyperlink" Target="https://www.biz.bkd.be.ch/de/start/die-biz/kontakt.html" TargetMode="External"/><Relationship Id="rId108" Type="http://schemas.openxmlformats.org/officeDocument/2006/relationships/hyperlink" Target="https://www.biz.bkd.be.ch/de/start/angebote/beratungsangebote/case-management-berufsbildung.html" TargetMode="External"/><Relationship Id="rId124" Type="http://schemas.openxmlformats.org/officeDocument/2006/relationships/hyperlink" Target="https://www.biz.bkd.be.ch/de/start/angebote/beratungsangebote/berufsberatung/coaching-fuer-jugendliche.html" TargetMode="External"/><Relationship Id="rId129" Type="http://schemas.openxmlformats.org/officeDocument/2006/relationships/hyperlink" Target="https://www.bkd.be.ch/de/start/themen/bildung-im-kanton-bern/berufsbildung/berufslehre-betrieblich-organisiert/lehrbetriebe/offene-lehrstellen.html" TargetMode="External"/><Relationship Id="rId20" Type="http://schemas.openxmlformats.org/officeDocument/2006/relationships/hyperlink" Target="https://www.biz.bkd.be.ch/de/start/angebote/beratungsangebote/case-management-berufsbildung.html" TargetMode="External"/><Relationship Id="rId41" Type="http://schemas.openxmlformats.org/officeDocument/2006/relationships/hyperlink" Target="https://www.berufsberatung.ch/" TargetMode="External"/><Relationship Id="rId54" Type="http://schemas.openxmlformats.org/officeDocument/2006/relationships/hyperlink" Target="https://www.lehrberufe-live.ch/schulen" TargetMode="External"/><Relationship Id="rId62" Type="http://schemas.openxmlformats.org/officeDocument/2006/relationships/hyperlink" Target="https://be.lehrplan.ch/index.php?code=a%7C1%7C11%7C4%7C2%7C1&amp;hilit=1013gXEfA5tSkvx5PGPDZ6Yt2XGCuHMKJ" TargetMode="External"/><Relationship Id="rId70" Type="http://schemas.openxmlformats.org/officeDocument/2006/relationships/hyperlink" Target="https://www.lehrberufe-live.ch/schulen" TargetMode="External"/><Relationship Id="rId75" Type="http://schemas.openxmlformats.org/officeDocument/2006/relationships/hyperlink" Target="https://www.biz.bkd.be.ch/de/start/angebote/beratungsangebote/berufsberatung/coaching-fuer-jugendliche.html" TargetMode="External"/><Relationship Id="rId83" Type="http://schemas.openxmlformats.org/officeDocument/2006/relationships/hyperlink" Target="https://www.bkd.be.ch/de/start/themen/bildung-im-kanton-bern/berufsbildung/berufslehre-betrieblich-organisiert/lehrbetriebe/offene-lehrstellen.html" TargetMode="External"/><Relationship Id="rId88" Type="http://schemas.openxmlformats.org/officeDocument/2006/relationships/hyperlink" Target="https://www.biz.bkd.be.ch/de/start/angebote/beratungsangebote/berufsberatung/workshops-fuer-jugendliche.html" TargetMode="External"/><Relationship Id="rId91" Type="http://schemas.openxmlformats.org/officeDocument/2006/relationships/hyperlink" Target="https://www.biz.bkd.be.ch/de/start/angebote/beratungsangebote/case-management-berufsbildung.html" TargetMode="External"/><Relationship Id="rId96" Type="http://schemas.openxmlformats.org/officeDocument/2006/relationships/hyperlink" Target="https://www.berufsberatung.ch/dyn/show/2930" TargetMode="External"/><Relationship Id="rId111" Type="http://schemas.openxmlformats.org/officeDocument/2006/relationships/hyperlink" Target="https://www.bam.ch/bam-de.aspx" TargetMode="External"/><Relationship Id="rId132" Type="http://schemas.openxmlformats.org/officeDocument/2006/relationships/hyperlink" Target="https://www.bkd-kompetenzraster-ktbern.ch/" TargetMode="External"/><Relationship Id="rId140" Type="http://schemas.openxmlformats.org/officeDocument/2006/relationships/hyperlink" Target="https://www.bkd.be.ch/de/start/themen/bildung-im-kanton-bern/berufsbildung/brueckenangebote/anmeldung-brueckenangebote.html" TargetMode="External"/><Relationship Id="rId145" Type="http://schemas.openxmlformats.org/officeDocument/2006/relationships/hyperlink" Target="https://www.yousty.ch/de-CH" TargetMode="External"/><Relationship Id="rId153" Type="http://schemas.openxmlformats.org/officeDocument/2006/relationships/hyperlink" Target="https://www.biz.bkd.be.ch/de/start/angebote/beratungsangebote/case-management-berufsbildung.html"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biz.bkd.be.ch/de/start.html" TargetMode="External"/><Relationship Id="rId23" Type="http://schemas.openxmlformats.org/officeDocument/2006/relationships/hyperlink" Target="https://www.feel-ok.ch/de_CH/jugendliche/themen/arbeit/ressourcen/interessenkompass/interessenkompass.cfm" TargetMode="External"/><Relationship Id="rId28" Type="http://schemas.openxmlformats.org/officeDocument/2006/relationships/hyperlink" Target="https://be.lehrplan.ch/index.php?code=a%7C13%7C0%7C2%7C0%7C2" TargetMode="External"/><Relationship Id="rId36" Type="http://schemas.openxmlformats.org/officeDocument/2006/relationships/hyperlink" Target="https://www.biz.bkd.be.ch/de/start/angebote/beratungsangebote/case-management-berufsbildung.html" TargetMode="External"/><Relationship Id="rId49" Type="http://schemas.openxmlformats.org/officeDocument/2006/relationships/hyperlink" Target="https://www.biz.bkd.be.ch/de/start/themen/berufswahl-und-ausbildungswege/informationen-fuer-schuelerinnen-und-schueler/schnuppern.html" TargetMode="External"/><Relationship Id="rId57" Type="http://schemas.openxmlformats.org/officeDocument/2006/relationships/hyperlink" Target="https://www.biz.bkd.be.ch/de/start/angebote/beratungsangebote/berufsberatung/workshops-fuer-jugendliche.html" TargetMode="External"/><Relationship Id="rId106" Type="http://schemas.openxmlformats.org/officeDocument/2006/relationships/hyperlink" Target="https://www.biz.bkd.be.ch/de/start/angebote/beratungsangebote/berufsberatung/coaching-fuer-jugendliche.html" TargetMode="External"/><Relationship Id="rId114" Type="http://schemas.openxmlformats.org/officeDocument/2006/relationships/hyperlink" Target="https://www.bkd.be.ch/de/start/themen/bildung-im-kanton-bern/berufsbildung/berufslehre-betrieblich-organisiert/lehrbetriebe/offene-lehrstellen.html" TargetMode="External"/><Relationship Id="rId119" Type="http://schemas.openxmlformats.org/officeDocument/2006/relationships/hyperlink" Target="https://www.bkd.be.ch/de/start/dienstleistungen/anmeldung-fuer-die-bildungsgaenge-der-sekundarstufe-2/informationen-fuer-eltern-schuelerinnen-und-schueler.html" TargetMode="External"/><Relationship Id="rId127" Type="http://schemas.openxmlformats.org/officeDocument/2006/relationships/hyperlink" Target="https://www.berufsberatung.ch/dyn/show/2930" TargetMode="External"/><Relationship Id="rId10" Type="http://schemas.openxmlformats.org/officeDocument/2006/relationships/webSettings" Target="webSettings.xml"/><Relationship Id="rId31" Type="http://schemas.openxmlformats.org/officeDocument/2006/relationships/hyperlink" Target="https://www.biz.bkd.be.ch/de/start/angebote/beratungsangebote/case-management-berufsbildung.html" TargetMode="External"/><Relationship Id="rId44" Type="http://schemas.openxmlformats.org/officeDocument/2006/relationships/hyperlink" Target="https://be.lehrplan.ch/index.php?code=a%7C13%7C0%7C2%7C0%7C1" TargetMode="External"/><Relationship Id="rId52" Type="http://schemas.openxmlformats.org/officeDocument/2006/relationships/hyperlink" Target="https://www.biz.bkd.be.ch/de/start/themen/berufswahl-und-ausbildungswege/informationen-fuer-schuelerinnen-und-schueler/schnuppern.html" TargetMode="External"/><Relationship Id="rId60" Type="http://schemas.openxmlformats.org/officeDocument/2006/relationships/hyperlink" Target="https://www.bkd.be.ch/de/start/dienstleistungen/anmeldung-fuer-die-bildungsgaenge-der-sekundarstufe-2/informationen-fuer-eltern-schuelerinnen-und-schueler.html" TargetMode="External"/><Relationship Id="rId65" Type="http://schemas.openxmlformats.org/officeDocument/2006/relationships/hyperlink" Target="https://www.biz.bkd.be.ch/de/start/themen/berufswahl-und-ausbildungswege/informationen-fuer-schuelerinnen-und-schueler/schnuppern.html" TargetMode="External"/><Relationship Id="rId73" Type="http://schemas.openxmlformats.org/officeDocument/2006/relationships/hyperlink" Target="https://www.biz.bkd.be.ch/de/start/themen/berufswahl-und-ausbildungswege/informationen-fuer-schuelerinnen-und-schueler/schnuppern.html" TargetMode="External"/><Relationship Id="rId78" Type="http://schemas.openxmlformats.org/officeDocument/2006/relationships/hyperlink" Target="https://www.lp-sl.bkd.be.ch/de/start/themen/berufliche-orientierung/weichen-stellen/stellwerk-8-und-9.html" TargetMode="External"/><Relationship Id="rId81" Type="http://schemas.openxmlformats.org/officeDocument/2006/relationships/hyperlink" Target="https://www.berufsberatung.ch/dyn/show/2930" TargetMode="External"/><Relationship Id="rId86" Type="http://schemas.openxmlformats.org/officeDocument/2006/relationships/hyperlink" Target="https://be.lehrplan.ch/index.php?code=a%7C13%7C0%7C4%7C0%7C1" TargetMode="External"/><Relationship Id="rId94" Type="http://schemas.openxmlformats.org/officeDocument/2006/relationships/hyperlink" Target="https://www.berufsberatung.ch/dyn/show/170785?lang=de" TargetMode="External"/><Relationship Id="rId99" Type="http://schemas.openxmlformats.org/officeDocument/2006/relationships/hyperlink" Target="https://www.yousty.ch/de-CH" TargetMode="External"/><Relationship Id="rId101" Type="http://schemas.openxmlformats.org/officeDocument/2006/relationships/hyperlink" Target="https://www.bkd-kompetenzraster-ktbern.ch/" TargetMode="External"/><Relationship Id="rId122" Type="http://schemas.openxmlformats.org/officeDocument/2006/relationships/hyperlink" Target="https://be.lehrplan.ch/index.php?code=a%7C13%7C0%7C3%7C0%7C2" TargetMode="External"/><Relationship Id="rId130" Type="http://schemas.openxmlformats.org/officeDocument/2006/relationships/hyperlink" Target="https://www.yousty.ch/de-CH" TargetMode="External"/><Relationship Id="rId135" Type="http://schemas.openxmlformats.org/officeDocument/2006/relationships/hyperlink" Target="https://www.biz.bkd.be.ch/de/start/angebote/beratungsangebote/berufsberatung/workshops-fuer-jugendliche.html" TargetMode="External"/><Relationship Id="rId143" Type="http://schemas.openxmlformats.org/officeDocument/2006/relationships/hyperlink" Target="https://www.bkd.be.ch/de/start/themen/bildung-im-kanton-bern/berufsbildung/berufslehre-betrieblich-organisiert/lehrbetriebe/offene-lehrstellen.html" TargetMode="External"/><Relationship Id="rId148" Type="http://schemas.openxmlformats.org/officeDocument/2006/relationships/hyperlink" Target="https://be.lehrplan.ch/index.php?code=a%7C13%7C0%7C4%7C0%7C2" TargetMode="External"/><Relationship Id="rId151" Type="http://schemas.openxmlformats.org/officeDocument/2006/relationships/hyperlink" Target="https://www.biz.bkd.be.ch/de/start/angebote/beratungsangebote/berufsberatung/coaching-fuer-jugendliche.html" TargetMode="External"/><Relationship Id="rId156"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3" Type="http://schemas.openxmlformats.org/officeDocument/2006/relationships/hyperlink" Target="https://www.biz.bkd.be.ch/content/dam/biz_bkd/dokumente/de/themen/berufswahl-und-ausbildungswege/informationen-fuer-schulen/rahmenkonzept-berufliche-orientierung-d.pdf" TargetMode="External"/><Relationship Id="rId18" Type="http://schemas.openxmlformats.org/officeDocument/2006/relationships/hyperlink" Target="https://www.biz.bkd.be.ch/content/dam/biz_bkd/dokumente/de/themen/berufswahl-und-ausbildungswege/informationen-fuer-eltern/broschuere-fuer-eltern-gezielt-unterstuetzen.pdf" TargetMode="External"/><Relationship Id="rId39" Type="http://schemas.openxmlformats.org/officeDocument/2006/relationships/hyperlink" Target="https://be.lehrplan.ch/index.php?code=a%7C13%7C0%7C2%7C0%7C1" TargetMode="External"/><Relationship Id="rId109" Type="http://schemas.openxmlformats.org/officeDocument/2006/relationships/hyperlink" Target="https://www.bkd.be.ch/de/start/dienstleistungen/anmeldung-fuer-die-bildungsgaenge-der-sekundarstufe-2/informationen-fuer-eltern-schuelerinnen-und-schueler.html" TargetMode="External"/><Relationship Id="rId34" Type="http://schemas.openxmlformats.org/officeDocument/2006/relationships/hyperlink" Target="https://be.lehrplan.ch/index.php?code=a%7C13%7C0%7C1%7C0%7C1" TargetMode="External"/><Relationship Id="rId50" Type="http://schemas.openxmlformats.org/officeDocument/2006/relationships/hyperlink" Target="https://be.lehrplan.ch/index.php?code=a%7C13%7C0%7C4%7C0%7C2" TargetMode="External"/><Relationship Id="rId55" Type="http://schemas.openxmlformats.org/officeDocument/2006/relationships/hyperlink" Target="https://be.lehrplan.ch/index.php?code=a%7C13%7C0%7C3%7C0%7C1" TargetMode="External"/><Relationship Id="rId76" Type="http://schemas.openxmlformats.org/officeDocument/2006/relationships/hyperlink" Target="https://www.biz.bkd.be.ch/de/start/angebote/beratungsangebote/case-management-berufsbildung.html" TargetMode="External"/><Relationship Id="rId97" Type="http://schemas.openxmlformats.org/officeDocument/2006/relationships/hyperlink" Target="https://www.bkd.be.ch/de/start/themen/bildung-im-kanton-bern/berufsbildung/berufslehre-betrieblich-organisiert/lehrbetriebe/offene-lehrstellen.html" TargetMode="External"/><Relationship Id="rId104" Type="http://schemas.openxmlformats.org/officeDocument/2006/relationships/hyperlink" Target="https://www.biz.bkd.be.ch/de/start/angebote/beratungsangebote/berufsberatung/workshops-fuer-jugendliche.html" TargetMode="External"/><Relationship Id="rId120" Type="http://schemas.openxmlformats.org/officeDocument/2006/relationships/hyperlink" Target="https://www.biz.bkd.be.ch/de/start/die-biz/kontakt.html" TargetMode="External"/><Relationship Id="rId125" Type="http://schemas.openxmlformats.org/officeDocument/2006/relationships/hyperlink" Target="https://www.biz.bkd.be.ch/de/start/angebote/beratungsangebote/case-management-berufsbildung.html" TargetMode="External"/><Relationship Id="rId141" Type="http://schemas.openxmlformats.org/officeDocument/2006/relationships/hyperlink" Target="https://www.akvb-unterricht.bkd.be.ch/de/start/unterricht/beurteilung-uebertritte/beurteilungsformulare.html" TargetMode="External"/><Relationship Id="rId146" Type="http://schemas.openxmlformats.org/officeDocument/2006/relationships/hyperlink" Target="https://www.gateway.one/de-CH/b.html?gclid=EAIaIQobChMIwoSz0e-l-wIVGfhRCh3rXAaVEAAYASAAEgJ7IPD_BwE" TargetMode="External"/><Relationship Id="rId7" Type="http://schemas.openxmlformats.org/officeDocument/2006/relationships/numbering" Target="numbering.xml"/><Relationship Id="rId71" Type="http://schemas.openxmlformats.org/officeDocument/2006/relationships/hyperlink" Target="https://www.biz.bkd.be.ch/de/start/die-biz/kontakt.html" TargetMode="External"/><Relationship Id="rId92" Type="http://schemas.openxmlformats.org/officeDocument/2006/relationships/hyperlink" Target="https://www.biz.bkd.be.ch/de/start/angebote/beratungsangebote/case-management-berufsbildung.html" TargetMode="External"/><Relationship Id="rId2" Type="http://schemas.openxmlformats.org/officeDocument/2006/relationships/customXml" Target="../customXml/item2.xml"/><Relationship Id="rId29" Type="http://schemas.openxmlformats.org/officeDocument/2006/relationships/hyperlink" Target="https://be.lehrplan.ch/index.php?code=a%7C6%7C3%7C1%7C0%7C1" TargetMode="External"/><Relationship Id="rId24" Type="http://schemas.openxmlformats.org/officeDocument/2006/relationships/hyperlink" Target="https://be.lehrplan.ch/index.php?code=a%7C13%7C0%7C1%7C0%7C1" TargetMode="External"/><Relationship Id="rId40" Type="http://schemas.openxmlformats.org/officeDocument/2006/relationships/hyperlink" Target="https://www.youtube.com/watch?v=CCZntPdFF6Y" TargetMode="External"/><Relationship Id="rId45" Type="http://schemas.openxmlformats.org/officeDocument/2006/relationships/hyperlink" Target="https://www.biz.bkd.be.ch/de/start/die-biz/kontakt.html" TargetMode="External"/><Relationship Id="rId66" Type="http://schemas.openxmlformats.org/officeDocument/2006/relationships/hyperlink" Target="https://www.biz.bkd.be.ch/de/start/angebote/beratungsangebote/case-management-berufsbildung.html" TargetMode="External"/><Relationship Id="rId87" Type="http://schemas.openxmlformats.org/officeDocument/2006/relationships/hyperlink" Target="https://www.biz.bkd.be.ch/de/start/die-biz/kontakt.html" TargetMode="External"/><Relationship Id="rId110" Type="http://schemas.openxmlformats.org/officeDocument/2006/relationships/hyperlink" Target="https://www.biz.bkd.be.ch/content/dam/biz_bkd/dokumente/de/themen/berufswahl-und-ausbildungswege/informationen-fuer-eltern/broschuere-fuer-eltern-gezielt-unterstuetzen.pdf" TargetMode="External"/><Relationship Id="rId115" Type="http://schemas.openxmlformats.org/officeDocument/2006/relationships/hyperlink" Target="https://www.yousty.ch/de-CH" TargetMode="External"/><Relationship Id="rId131" Type="http://schemas.openxmlformats.org/officeDocument/2006/relationships/hyperlink" Target="https://www.gateway.one/de-CH/b.html?gclid=EAIaIQobChMIwoSz0e-l-wIVGfhRCh3rXAaVEAAYASAAEgJ7IPD_BwE" TargetMode="External"/><Relationship Id="rId136" Type="http://schemas.openxmlformats.org/officeDocument/2006/relationships/hyperlink" Target="https://www.bkd.be.ch/de/start/dienstleistungen/anmeldung-fuer-die-bildungsgaenge-der-sekundarstufe-2/anmeldung-zur-pruefung-ohne-empfehlungsverfahren.html" TargetMode="External"/><Relationship Id="rId157" Type="http://schemas.openxmlformats.org/officeDocument/2006/relationships/header" Target="header2.xml"/><Relationship Id="rId61" Type="http://schemas.openxmlformats.org/officeDocument/2006/relationships/hyperlink" Target="https://www.berufsberatung.ch/dyn/show/38701" TargetMode="External"/><Relationship Id="rId82" Type="http://schemas.openxmlformats.org/officeDocument/2006/relationships/hyperlink" Target="https://www.bkd.be.ch/de/start/themen/bildung-im-kanton-bern/berufsbildung/berufslehre-betrieblich-organisiert/lehrbetriebe/offene-lehrstellen.html" TargetMode="External"/><Relationship Id="rId152" Type="http://schemas.openxmlformats.org/officeDocument/2006/relationships/hyperlink" Target="https://www.biz.bkd.be.ch/de/start/angebote/beratungsangebote/case-management-berufsbildung.html" TargetMode="External"/><Relationship Id="rId19" Type="http://schemas.openxmlformats.org/officeDocument/2006/relationships/hyperlink" Target="https://www.youtube.com/watch?v=70NrtYFsGBc" TargetMode="External"/><Relationship Id="rId14" Type="http://schemas.openxmlformats.org/officeDocument/2006/relationships/hyperlink" Target="https://be.lehrplan.ch/index.php?code=b|13|0&amp;la=yes" TargetMode="External"/><Relationship Id="rId30" Type="http://schemas.openxmlformats.org/officeDocument/2006/relationships/hyperlink" Target="https://v-ef.lehrplan.ch/index.php?code=a%7C10%7C0%7C2%7C0%7C1" TargetMode="External"/><Relationship Id="rId35" Type="http://schemas.openxmlformats.org/officeDocument/2006/relationships/hyperlink" Target="https://www.youtube.com/watch?v=CCZntPdFF6Y" TargetMode="External"/><Relationship Id="rId56" Type="http://schemas.openxmlformats.org/officeDocument/2006/relationships/hyperlink" Target="https://www.biz.bkd.be.ch/de/start/die-biz/kontakt.html" TargetMode="External"/><Relationship Id="rId77" Type="http://schemas.openxmlformats.org/officeDocument/2006/relationships/hyperlink" Target="https://www.biz.bkd.be.ch/de/start/angebote/beratungsangebote/case-management-berufsbildung.html" TargetMode="External"/><Relationship Id="rId100" Type="http://schemas.openxmlformats.org/officeDocument/2006/relationships/hyperlink" Target="https://www.gateway.one/de-CH/b.html?gclid=EAIaIQobChMIwoSz0e-l-wIVGfhRCh3rXAaVEAAYASAAEgJ7IPD_BwE" TargetMode="External"/><Relationship Id="rId105" Type="http://schemas.openxmlformats.org/officeDocument/2006/relationships/hyperlink" Target="https://be.lehrplan.ch/index.php?code=a%7C6%7C3%7C1%7C0%7C2" TargetMode="External"/><Relationship Id="rId126" Type="http://schemas.openxmlformats.org/officeDocument/2006/relationships/hyperlink" Target="https://www.bkd.be.ch/de/start/dienstleistungen/anmeldung-fuer-die-bildungsgaenge-der-sekundarstufe-2/informationen-fuer-eltern-schuelerinnen-und-schueler.html" TargetMode="External"/><Relationship Id="rId147" Type="http://schemas.openxmlformats.org/officeDocument/2006/relationships/hyperlink" Target="https://www.bkd-kompetenzraster-ktbern.ch/" TargetMode="External"/><Relationship Id="rId8" Type="http://schemas.openxmlformats.org/officeDocument/2006/relationships/styles" Target="styles.xml"/><Relationship Id="rId51" Type="http://schemas.openxmlformats.org/officeDocument/2006/relationships/hyperlink" Target="https://www.biz.bkd.be.ch/content/dam/biz_bkd/dokumente/de/themen/berufswahl-und-ausbildungswege/informationen-fuer-eltern/broschuere-fuer-eltern-gezielt-unterstuetzen.pdf" TargetMode="External"/><Relationship Id="rId72" Type="http://schemas.openxmlformats.org/officeDocument/2006/relationships/hyperlink" Target="https://www.biz.bkd.be.ch/de/start/angebote/beratungsangebote/berufsberatung/workshops-fuer-jugendliche.html" TargetMode="External"/><Relationship Id="rId93" Type="http://schemas.openxmlformats.org/officeDocument/2006/relationships/hyperlink" Target="https://www.lehrberufe-live.ch/schulen" TargetMode="External"/><Relationship Id="rId98" Type="http://schemas.openxmlformats.org/officeDocument/2006/relationships/hyperlink" Target="https://www.bkd.be.ch/de/start/themen/bildung-im-kanton-bern/berufsbildung/berufslehre-betrieblich-organisiert/lehrbetriebe/offene-lehrstellen.html" TargetMode="External"/><Relationship Id="rId121" Type="http://schemas.openxmlformats.org/officeDocument/2006/relationships/hyperlink" Target="https://www.biz.bkd.be.ch/de/start/angebote/beratungsangebote/berufsberatung/workshops-fuer-jugendliche.html" TargetMode="External"/><Relationship Id="rId142" Type="http://schemas.openxmlformats.org/officeDocument/2006/relationships/hyperlink" Target="https://www.berufsberatung.ch/dyn/show/2930" TargetMode="External"/><Relationship Id="rId3" Type="http://schemas.openxmlformats.org/officeDocument/2006/relationships/customXml" Target="../customXml/item3.xml"/><Relationship Id="rId25" Type="http://schemas.openxmlformats.org/officeDocument/2006/relationships/hyperlink" Target="https://be.lehrplan.ch/index.php?code=a%7C6%7C5%7C5%7C0%7C1&amp;hilit=101cBBrscqFaLRNqRnYt54EfFWqRtT9Dr" TargetMode="External"/><Relationship Id="rId46" Type="http://schemas.openxmlformats.org/officeDocument/2006/relationships/hyperlink" Target="https://www.biz.bkd.be.ch/de/start/angebote/beratungsangebote/case-management-berufsbildung.html" TargetMode="External"/><Relationship Id="rId67" Type="http://schemas.openxmlformats.org/officeDocument/2006/relationships/hyperlink" Target="https://www.lp-sl.bkd.be.ch/de/start/themen/berufliche-orientierung/standortbestimmung-8-schuljahr.html" TargetMode="External"/><Relationship Id="rId116" Type="http://schemas.openxmlformats.org/officeDocument/2006/relationships/hyperlink" Target="https://www.gateway.one/de-CH/b.html?gclid=EAIaIQobChMIwoSz0e-l-wIVGfhRCh3rXAaVEAAYASAAEgJ7IPD_BwE" TargetMode="External"/><Relationship Id="rId137" Type="http://schemas.openxmlformats.org/officeDocument/2006/relationships/hyperlink" Target="https://www.biz.bkd.be.ch/de/start/angebote/beratungsangebote/berufsberatung/coaching-fuer-jugendliche.html" TargetMode="External"/><Relationship Id="rId15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enutzerdefiniert 2">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officeatwork xmlns="http://schemas.officeatwork.com/Formulas">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</officeatwork>
</file>

<file path=customXml/item2.xml><?xml version="1.0" encoding="utf-8"?>
<officeatwork xmlns="http://schemas.officeatwork.com/MasterProperties">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</officeatwork>
</file>

<file path=customXml/item3.xml><?xml version="1.0" encoding="utf-8"?>
<officeatwork xmlns="http://schemas.officeatwork.com/Media"/>
</file>

<file path=customXml/item4.xml><?xml version="1.0" encoding="utf-8"?>
<officeatwork xmlns="http://schemas.officeatwork.com/CustomXMLPart">
  <SenderBlock>Bildungs- und Kulturdirektion
Mittelschul- und Berufsbildungsamt
Berufs-, Studien- und Laufbahnberatung
Bremgartenstrasse 37
Postfach
3001 Bern
+41 31 633 80 00
biz@be.ch
www.be.ch/biz
Anne Schmid-Joss
+41 31 633 45 81
anne.schmid-joss@be.ch</SenderBlock>
  <Signature1>Anne Schmid-Joss</Signature1>
  <Signature2>​</Signature2>
  <Introduction>​</Introduction>
  <Closing>​</Closing>
  <DeliveryOption>​</DeliveryOption>
  <Organisation>​</Organisation>
  <PlaceAndDate>​</PlaceAndDate>
  <Footer>​</Footer>
  <AddressSingleLine>Bildungs- und Kulturdirektion, Bremgartenstrasse 37, Postfach, 3001 Bern</AddressSingleLine>
  <tab>	</tab>
  <Page>Seiten</Page>
  <Author>Anne Schmid-Joss</Author>
  <Closing2>​</Closing2>
  <Reference_Label>Unsere Referenz: </Reference_Label>
  <Reference>​</Reference>
  <AbsenderFettL>​</AbsenderFettL>
  <AbsenderFettR>Berufs-, Studien- und Laufbahnberatung</AbsenderFettR>
  <DLaufnummer>​</DLaufnummer>
  <YourReference>​</YourReference>
  <YourReference_Label>Ihre Referenz: </YourReference_Label>
  <RecipientAddress>​</RecipientAddress>
  <GLaufnummer>​</GLaufnummer>
</officeatwork>
</file>

<file path=customXml/item5.xml><?xml version="1.0" encoding="utf-8"?>
<officeatwork xmlns="http://schemas.officeatwork.com/Document">eNp7v3u/jUt+cmlual6JnU1wfk5pSWZ+nmeKnY0+MscnMS+9NDE91c7IwNTURh/OtQnLTC0HqoVQAUCh4NSc1GSgUfooHLgVAFOAKK8=</officeatwork>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0F474-602E-4888-AD09-7D578490F71F}">
  <ds:schemaRefs>
    <ds:schemaRef ds:uri="http://schemas.officeatwork.com/Formulas"/>
  </ds:schemaRefs>
</ds:datastoreItem>
</file>

<file path=customXml/itemProps2.xml><?xml version="1.0" encoding="utf-8"?>
<ds:datastoreItem xmlns:ds="http://schemas.openxmlformats.org/officeDocument/2006/customXml" ds:itemID="{F51DBF01-1CAB-40DD-8F3D-66665AC4D5F4}">
  <ds:schemaRefs>
    <ds:schemaRef ds:uri="http://schemas.officeatwork.com/MasterProperties"/>
  </ds:schemaRefs>
</ds:datastoreItem>
</file>

<file path=customXml/itemProps3.xml><?xml version="1.0" encoding="utf-8"?>
<ds:datastoreItem xmlns:ds="http://schemas.openxmlformats.org/officeDocument/2006/customXml" ds:itemID="{266ABE55-E049-409F-9CBD-15A8924B0F65}">
  <ds:schemaRefs>
    <ds:schemaRef ds:uri="http://schemas.officeatwork.com/Media"/>
  </ds:schemaRefs>
</ds:datastoreItem>
</file>

<file path=customXml/itemProps4.xml><?xml version="1.0" encoding="utf-8"?>
<ds:datastoreItem xmlns:ds="http://schemas.openxmlformats.org/officeDocument/2006/customXml" ds:itemID="{C9EF7656-0210-462C-829B-A9AFE99E1459}">
  <ds:schemaRefs>
    <ds:schemaRef ds:uri="http://schemas.officeatwork.com/CustomXMLPart"/>
  </ds:schemaRefs>
</ds:datastoreItem>
</file>

<file path=customXml/itemProps5.xml><?xml version="1.0" encoding="utf-8"?>
<ds:datastoreItem xmlns:ds="http://schemas.openxmlformats.org/officeDocument/2006/customXml" ds:itemID="{71E147C7-51AC-487E-9E2B-2C7C928372B7}">
  <ds:schemaRefs>
    <ds:schemaRef ds:uri="http://schemas.officeatwork.com/Document"/>
  </ds:schemaRefs>
</ds:datastoreItem>
</file>

<file path=customXml/itemProps6.xml><?xml version="1.0" encoding="utf-8"?>
<ds:datastoreItem xmlns:ds="http://schemas.openxmlformats.org/officeDocument/2006/customXml" ds:itemID="{D20E68BE-EEEE-4F34-B3C6-C3395763F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1714</Words>
  <Characters>28374</Characters>
  <Application>Microsoft Office Word</Application>
  <DocSecurity>4</DocSecurity>
  <Lines>236</Lines>
  <Paragraphs>60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DocumentType</vt:lpstr>
    </vt:vector>
  </TitlesOfParts>
  <Company/>
  <LinksUpToDate>false</LinksUpToDate>
  <CharactersWithSpaces>30028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Schmid-Joss</dc:creator>
  <cp:keywords/>
  <dc:description/>
  <cp:lastModifiedBy>Gerber Anja, BKD-MBA-BSLB-ZD</cp:lastModifiedBy>
  <cp:revision>2</cp:revision>
  <cp:lastPrinted>2007-07-31T16:59:00Z</cp:lastPrinted>
  <dcterms:created xsi:type="dcterms:W3CDTF">2023-09-25T14:24:00Z</dcterms:created>
  <dcterms:modified xsi:type="dcterms:W3CDTF">2023-09-25T14:24:00Z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xt">
    <vt:lpwstr>[Text]</vt:lpwstr>
  </property>
  <property fmtid="{D5CDD505-2E9C-101B-9397-08002B2CF9AE}" pid="3" name="Doc.Subject">
    <vt:lpwstr>[Betreff]</vt:lpwstr>
  </property>
  <property fmtid="{D5CDD505-2E9C-101B-9397-08002B2CF9AE}" pid="4" name="Recipient.EMail">
    <vt:lpwstr/>
  </property>
  <property fmtid="{D5CDD505-2E9C-101B-9397-08002B2CF9AE}" pid="5" name="BM_Subject">
    <vt:lpwstr/>
  </property>
  <property fmtid="{D5CDD505-2E9C-101B-9397-08002B2CF9AE}" pid="6" name="Author.Name">
    <vt:lpwstr>Anne Schmid-Joss</vt:lpwstr>
  </property>
  <property fmtid="{D5CDD505-2E9C-101B-9397-08002B2CF9AE}" pid="7" name="Text">
    <vt:lpwstr>[Text]</vt:lpwstr>
  </property>
  <property fmtid="{D5CDD505-2E9C-101B-9397-08002B2CF9AE}" pid="8" name="CustomField.Enclosures">
    <vt:lpwstr/>
  </property>
  <property fmtid="{D5CDD505-2E9C-101B-9397-08002B2CF9AE}" pid="9" name="CustomField.CopyTo">
    <vt:lpwstr/>
  </property>
  <property fmtid="{D5CDD505-2E9C-101B-9397-08002B2CF9AE}" pid="10" name="Doc.CopyTo">
    <vt:lpwstr>Kopie an:</vt:lpwstr>
  </property>
  <property fmtid="{D5CDD505-2E9C-101B-9397-08002B2CF9AE}" pid="11" name="CustomField.ShowDocumentName">
    <vt:lpwstr/>
  </property>
  <property fmtid="{D5CDD505-2E9C-101B-9397-08002B2CF9AE}" pid="12" name="Doc.Enclosures">
    <vt:lpwstr>Beilagen:</vt:lpwstr>
  </property>
  <property fmtid="{D5CDD505-2E9C-101B-9397-08002B2CF9AE}" pid="13" name="Organisation.City">
    <vt:lpwstr>Bern</vt:lpwstr>
  </property>
  <property fmtid="{D5CDD505-2E9C-101B-9397-08002B2CF9AE}" pid="14" name="CustomField.DocumentDate">
    <vt:lpwstr/>
  </property>
  <property fmtid="{D5CDD505-2E9C-101B-9397-08002B2CF9AE}" pid="15" name="Date.Format.Long">
    <vt:lpwstr>DD. MMMM YYYY</vt:lpwstr>
  </property>
  <property fmtid="{D5CDD505-2E9C-101B-9397-08002B2CF9AE}" pid="16" name="Doc.Franztest">
    <vt:lpwstr>0</vt:lpwstr>
  </property>
  <property fmtid="{D5CDD505-2E9C-101B-9397-08002B2CF9AE}" pid="17" name="Doc.Title">
    <vt:lpwstr>Titel</vt:lpwstr>
  </property>
  <property fmtid="{D5CDD505-2E9C-101B-9397-08002B2CF9AE}" pid="18" name="Doc.Subtitle">
    <vt:lpwstr>Untertitel</vt:lpwstr>
  </property>
  <property fmtid="{D5CDD505-2E9C-101B-9397-08002B2CF9AE}" pid="19" name="Doc.Formatvorlagendefiniert">
    <vt:lpwstr>Folgende Formatvorlagen sind in diesem Dokument definiert:</vt:lpwstr>
  </property>
  <property fmtid="{D5CDD505-2E9C-101B-9397-08002B2CF9AE}" pid="20" name="Doc.Texte">
    <vt:lpwstr>Text</vt:lpwstr>
  </property>
  <property fmtid="{D5CDD505-2E9C-101B-9397-08002B2CF9AE}" pid="21" name="Doc.Hyperlink">
    <vt:lpwstr>So sieht ein Hyperlink aus</vt:lpwstr>
  </property>
  <property fmtid="{D5CDD505-2E9C-101B-9397-08002B2CF9AE}" pid="22" name="Doc.ListenundAufzaehlungen">
    <vt:lpwstr>Listen und Aufzählungen</vt:lpwstr>
  </property>
  <property fmtid="{D5CDD505-2E9C-101B-9397-08002B2CF9AE}" pid="23" name="Doc.StandardAufzaehlungen">
    <vt:lpwstr>Standard-Aufzählungen für normalen Fliesstext (10.5 Pt):</vt:lpwstr>
  </property>
  <property fmtid="{D5CDD505-2E9C-101B-9397-08002B2CF9AE}" pid="24" name="Doc.Aufzaehlung1">
    <vt:lpwstr>Aufzählung 1</vt:lpwstr>
  </property>
  <property fmtid="{D5CDD505-2E9C-101B-9397-08002B2CF9AE}" pid="25" name="Doc.Aufzaehlung2">
    <vt:lpwstr>Aufzählung 2</vt:lpwstr>
  </property>
  <property fmtid="{D5CDD505-2E9C-101B-9397-08002B2CF9AE}" pid="26" name="Doc.Nummerierung1">
    <vt:lpwstr>Nummerierung 1</vt:lpwstr>
  </property>
  <property fmtid="{D5CDD505-2E9C-101B-9397-08002B2CF9AE}" pid="27" name="Doc.Nummerierung2">
    <vt:lpwstr>Nummerierung 2</vt:lpwstr>
  </property>
  <property fmtid="{D5CDD505-2E9C-101B-9397-08002B2CF9AE}" pid="28" name="Doc.AufzaehlungenTabellen">
    <vt:lpwstr>Aufzählungen für den Einsatz in Tabellen (8.5 Pt):</vt:lpwstr>
  </property>
  <property fmtid="{D5CDD505-2E9C-101B-9397-08002B2CF9AE}" pid="29" name="Doc.Aufzaehlungklein1">
    <vt:lpwstr>Aufzählung klein 1</vt:lpwstr>
  </property>
  <property fmtid="{D5CDD505-2E9C-101B-9397-08002B2CF9AE}" pid="30" name="Doc.Aufzaehlungklein2">
    <vt:lpwstr>Aufzählung klein 2</vt:lpwstr>
  </property>
  <property fmtid="{D5CDD505-2E9C-101B-9397-08002B2CF9AE}" pid="31" name="Doc.Tabellen">
    <vt:lpwstr>Tabellen</vt:lpwstr>
  </property>
  <property fmtid="{D5CDD505-2E9C-101B-9397-08002B2CF9AE}" pid="32" name="Doc.StandardTabelle">
    <vt:lpwstr>So sieht eine Standard-Tabelle aus:</vt:lpwstr>
  </property>
  <property fmtid="{D5CDD505-2E9C-101B-9397-08002B2CF9AE}" pid="33" name="Doc.Farbkonzept">
    <vt:lpwstr>Hinterlegtes Farbkonzept</vt:lpwstr>
  </property>
  <property fmtid="{D5CDD505-2E9C-101B-9397-08002B2CF9AE}" pid="34" name="Doc.Akzentfarben">
    <vt:lpwstr>Für farbig hinterlegte Textfelder werden die hellsten Abstufungen der Akzentfarben verwendet:</vt:lpwstr>
  </property>
  <property fmtid="{D5CDD505-2E9C-101B-9397-08002B2CF9AE}" pid="35" name="Doc.BIZ">
    <vt:lpwstr>BIZ Berufsberatungs- und Informationszentren Kanton Bern</vt:lpwstr>
  </property>
  <property fmtid="{D5CDD505-2E9C-101B-9397-08002B2CF9AE}" pid="36" name="Doc.BIZInternetEmail">
    <vt:lpwstr>www.be.ch/biz / berufsberatung@be.ch</vt:lpwstr>
  </property>
  <property fmtid="{D5CDD505-2E9C-101B-9397-08002B2CF9AE}" pid="37" name="Doc.Ueberschrift1">
    <vt:lpwstr>Überschrift 1</vt:lpwstr>
  </property>
  <property fmtid="{D5CDD505-2E9C-101B-9397-08002B2CF9AE}" pid="38" name="Doc.Ueberschrift2">
    <vt:lpwstr>Überschrift 2</vt:lpwstr>
  </property>
  <property fmtid="{D5CDD505-2E9C-101B-9397-08002B2CF9AE}" pid="39" name="Doc.Ueberschrift3">
    <vt:lpwstr>Überschrift 3</vt:lpwstr>
  </property>
  <property fmtid="{D5CDD505-2E9C-101B-9397-08002B2CF9AE}" pid="40" name="Doc.Ueberschrift4">
    <vt:lpwstr>Überschrift 4</vt:lpwstr>
  </property>
  <property fmtid="{D5CDD505-2E9C-101B-9397-08002B2CF9AE}" pid="41" name="Doc.Ueberschrift5">
    <vt:lpwstr>Überschrift 5</vt:lpwstr>
  </property>
  <property fmtid="{D5CDD505-2E9C-101B-9397-08002B2CF9AE}" pid="42" name="Doc.Fussnotentext">
    <vt:lpwstr>Dies ist ein Fussnotentext.</vt:lpwstr>
  </property>
</Properties>
</file>